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7c17a" w14:textId="dc7c1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Эпидемияға қарсы республикалық төтенше комиссияның құрамы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2000 жылғы 14 сәуірдегі N 578 қаулысы.
Күші жойылды - Қазақстан Республикасы Үкіметінің 2003 жылғы 11 маусымдағы
N 554 қаулысымен.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Эпидемияға қарсы республикалық төтенше комиссияның құрамы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"Эпидемияға қарсы республикалық төтенше комиссия туралы" Қазақстан Республикасы Үкіметінің 1996 жылғы 3 маусымдағы N 685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1996 ж., N 26, 215-құжат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2-тармақтағы "Қоса беріліп отырған" деген сөздер өзгеріссіз қалдырылсын;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қаулымен бекітілген, Эпидемияға қарсы республикалық төтенше комиссия туралы ережедегі: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5-тармақтың жетінші абзацындағы "Қазақстан Республикасы Білім, мәдениет және денсаулық сақтау министрлігінің Денсаулық сақтау комитеті" деген сөздер "Қазақстан Республикасының Денсаулық сақтау ісі жөніндегі агенттігі"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9-тармақтағы "комитетінің" деген сөз "агенттігінің"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"Эпидемияға қарсы республикалық төтенше комиссияның құрамы туралы" Қазақстан Республикасы Үкіметінің 1998 жылғы 28 сәуірдегі N 389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1998 ж., N 13, 107-құжат) 1-тармағының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Осы қаулы қол қойылған күнінен бастап күшіне енеді.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2000 жылғы 14 сәуірдегі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578 қаулысымен бекітілген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Эпидемияға қарсы республикалық төтенше комиссияның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құрамы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Құлмаханов             - Қазақстан Республикасы Төтенше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Шалбай Құлмаханұлы       жағдайлар жөніндегі агенттігінің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төрағасы,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Бижанов                - Қазақстан Республикасы Төтенше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Нұрахмет Құсайынұлы      жағдайлар жөніндегі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төрағасының бірінші орынбасары,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төрағаның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Омарова                - Қазақстан Республикасы Денсаулық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Мәриям Нұрғалиқызы       сақтау ісі жөніндегі агенттігінің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төрайымы, төрағаның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Асқаров               - Қазақстан Республикасы Денсаулық сақтау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Альберт Мұхтарұлы        ісі жөніндегі агенттігінің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санитарлық-эпидемиологиялық қызметі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бастығының орынбасары, хатшы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Комиссия мүшелері: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Алтынбеков             - Қазақстан Республикасы Төтенше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Сейілбек Алтынбекұлы     жағдайлар жөніндегі агенттігінің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Азаматтық қорғаныс және әскери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бөлімдер департаментінің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Атшабар                - Қазақ чумаға қарсы ғылыми-зерттеу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Бахыт Бақиұлы            институтының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Әбіқаев                - Қазақстан Республикасының Сыртқы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Нұртай Әбіқайұлы         істер бірінші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Бычкова                - Қазақстан Республикасы Әділет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Светлана Федоровна       министрлігінің Соттық сараптама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орталығының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Дүрімбетов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Еркін Ермекұлы           Мемлекеттік бас дәрігері,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Республикасы Денсаулық сақтау ісі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жөніндегі агенттігі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Жұмабеков              - Қазақстан Республикасы Бас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Оңалсын Исламұлы         Прокурорының бірінші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Кравчук                - Қазақстан Республикасы Төтенше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Александр Васильевич     жағдайлар жөніндегі агенттігінің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Төтенше жағдайлардың алдын 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департаментінің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Мырзахметов            - Қазақстан Республикасының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Асқар Исабекұлы          шаруашылығы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Нүкенов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Маратқали Ордабайұлы     Мемлекеттік кіріс министрлігі Кеден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комитетінің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Нұрбеков               - Қазақстан Республикасы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Қосбасар Болатбекұлы     қауіпсіздік комитеті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бірінші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Отто                   - Қазақстан Республикасының Ішкі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Иван Иванович            істер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Петров                 - Қазақстан Республикасы Төтенше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Валерий Викторович       жағдайлар жөніндегі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төрағасының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Сыпатаев               -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Майдан Бегімбекұлы       санитарлық-эпидемиологиялық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станциясының бас дәрігері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Тұрсынқұлов            - Қазақстан Республикасы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Шахайдар Жорабекұлы      шаруашылығы министрлігінің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Ветеринарлық қадағалау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департаментінің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Цой                    - Қазақстан Республикасы Қорғаныс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Валерий Николаевич       министрлігінің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Санитарлық-эпидемиологиялық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орталығының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Чакликов               - СПИД-тен сақтандыру және қарсы күрес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Тұрар Ескендірұлы        жөніндегі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орталығының бас директоры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