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f075" w14:textId="8def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және коммуникациялар министрлігінің Азаматтық авиация комитеті мен Көліктік бақылау комитетінің жекелеген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18 сәуірдегі N 599 Қаулысы. Күші жойылды - Қзақстан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Көлік және коммуникациялар министрлігінің мәселелері" туралы Қазақстан Республикасы Үкіметінің 1999 жылғы 20 қарашадағы N 1756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күшін жойды - ҚР Үкіметінің 2004.11.24. N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1232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2. Қазақстан Республикасы Үкіметінің кейбір шешімдеріне мынадай өзгерістер мен толықтырулар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Президентінің 1995 жылғы 17 сәуірдегі N 2201 қаулысын жүзеге асыру туралы" Қазақстан Республикасы Үкіметінің 1995 жылғы 29 желтоқсандағы N 1894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1995 ж., N 41, 515-құжат):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Лицензиялауға жататын қызметтің түрлеріне лицензиялар беруге өкілеттік берілген мемлекеттік органдардың (лицензиялардың)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реттік нөмірі 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2-бағандағы "және туризм"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"әуе көлігімен", "авиациялық жұмыстар", "әуежайларда жолаушылар мен жүктерге қызмет көрсетуге байланысты әуежайлық қызмет"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"қауіпті жүктерді" деген сөздерден кейін "әуе көлігінен басқа"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мынадай мазмұндағы реттік нөмірі 37-жолмен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"37. Қазақстан                 әуе көлігімен жолаушылар мен жүктерді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Көлік             тасымалдау, әуе көлігімен қауіпті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           жүктерді тасымалдау, авиациялық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                 жұмыстар, әуе кемелеріне,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              жолаушыларға және әуежайлардағы комитеті                       жүктерге қызмет көрсетуге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әуежайлық қызмет";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2)-тармақшаның күші жойылды - ҚР Үкіметінің 2004.11.24.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1232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3. Осы қаулы қол қойылған күнінен бастап күшіне енеді.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