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7203e" w14:textId="7a720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Үкіметі мен Қытай Халық Республикасының Үкіметі арасындағы Қытай Халық Республикасы Үкіметінің Қазақстан Республикасының Қарулы Күштеріне 3 000 000 қытай юаны сомасында өтеусіз көмек көрсетуі туралы келісімге қол қою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21 сәуір N 620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Қорғаныс министрлігі ұсынған және қытай тарапымен алдын-ала пысықталған Қазақстан Республикасының Үкіметі мен Қытай Халық Республикасының Үкіметі арасындағы Қытай Халық Республикасы Үкіметінің Қазақстан Республикасының Қарулы Күштеріне 3 000 000 қытай юаны сомасында өтеусіз көмек көрсетуі туралы келісімнің жобасы мақұлдансын.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Қорғаныс министрлігі қытай тарапымен келіссөздер жүргізсін және Келісімнің жобасына принципті сипаты жоқ өзгертулер мен толықтырулар енгізу рұқсатымен бірге, Қазақстан Республикасының Үкіметі атынан көрсетілген Келісімге қол қойсын.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Қорғаныс министрі Сәт Бесімбайұлы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Тоқпақбаевқа Қазақстан Республикасының Үкіметі атынан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Республикасының Үкіметі мен Қытай Халық Республикасының Үкіметі арасындағы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Қытай Халық Республикасы Үкіметінің Қазақстан Республикасының Қарулы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Күштеріне 3 000 000 қытай юаны сомасында өтеусіз көмек көрсетуі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келісімге қол қою өкілеттігі берілсін.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Жоба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Қазақстан Республикасының Үкіметі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Қытай Халық Республикасының Үкіметі арасындағы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Қытай Халық Республикасы Үкіметінің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Қарулы Күштеріне 3 000 000 қытай юаны сомасында өтеусіз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көмек көрсетуі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Келісім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Бұдан әрі Тараптар деп аталатын Қазақстан Республикасының Үкіметі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Қытай Халық Республикасының Үкіметі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екі мемлекет арасындағы қарым-қатынасты одан әрі дамыта түсу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мақсатында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төмендегілер туралы келісті: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1-бап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Қытай Тарапы Қазақстан Республикасының Қарулы Күштеріне 3 000 000 қытай юаны (үш миллион женьминбиі) сомасында өтеусіз көмек көрсетеді. Көмектің атаулары мен көлемі осы Келісімнің ажырамас бөлігі болып табылатын Қосымшада көрсетілген.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2-бап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Қытай Тарапы тауарларды Қазақстан Тарапы көрсеткен қазақстан-қытай шекарасы пунктіне жеткізіп береді. Аталған тауарларды қабылдау-беру үшін екі Тарап өз өкілдерін белгілейді. Қытай Тарапы тауарларды Қытай Халық Республикасынан тасымалдау үшін қажетті шығындарды төлейді. Қазақстан Тарапы тауарлар жеткізілгеннен кейін туындайтын шығындарға жауапты болады.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3-бап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Келісім, Қытай Халық Республикасының Үкіметі үшін - қол қойылған күнінен бастап, Қазақстан Республикасының Үкіметі үшін, оның күшіне енуі үшін қажетті мемлекетішілік рәсімдер орындалған күннен бастап күшіне енеді.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Осы Келісім оның ережелері жүзеге асырылған сәттен бастап өз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іс-әрекетін аяқтайды.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2000 жылғы "___"________ ___________ қаласында, әрқайсысы қазақ,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қытай, орыс және ағылшын тілдерінде, екі данадан жасалды, әрі барлық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мәтіндердің бірдей күші бар.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Осы Келісімнің ережелерін түсіндіру кезінде келіспеушілік туындаған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жағдайда Тараптар ағылшын тіліндегі мәтінге жүгінеді.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       Қытай Халық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Үкіметі үшін                    Үкіметі үшін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Қытайдың Қазақстан Қарулы Күштеріне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беретін тауарларының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тізімі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Атауы                       Саны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Түрлі-түсті телевизор (дюйм)          100 дана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Бейне көру магнитофоны                50 дана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Сканер                                10 дана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Факсимилдік аппарат                   20 дана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Мұздатқыш камера (10-15 тонна)        2 дана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Кір жуатын машина (25-50 кг)          2 дана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7. Көшірме машинасы                      10 дана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8. Бейне көру кассетасы                  1000 дана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9. Жеке-дара компьютер                   15 дана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10. Жылжымалы компьютер                  5 дана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11. Лазерлі принтер                      5 дана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12. Ағысты принтер                       10 дана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Орынбекова Д.К.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