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a4af" w14:textId="27ea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Республикасынан Қырғыз Республикасына Қазақстан Республикасының аумағы арқылы цианидті натрийді транзиттік тасымалдауға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22 сәуір N 625</w:t>
      </w:r>
    </w:p>
    <w:p>
      <w:pPr>
        <w:spacing w:after="0"/>
        <w:ind w:left="0"/>
        <w:jc w:val="both"/>
      </w:pPr>
      <w:bookmarkStart w:name="z0" w:id="0"/>
      <w:r>
        <w:rPr>
          <w:rFonts w:ascii="Times New Roman"/>
          <w:b w:val="false"/>
          <w:i w:val="false"/>
          <w:color w:val="000000"/>
          <w:sz w:val="28"/>
        </w:rPr>
        <w:t>
      "Қару-жараққа, әскери техникаға және екіұдай мақсаттағы өнімге экспорттық бақылау туралы" Қазақстан Республикасының 1996 жылғы 18 маусымдағы Заңына және "Қазақстан Республикасындағы экспорттық бақылау жүйесін жетілдіру туралы" Қазақстан Республикасы Үкіметінің 1999 жылғы 14 желтоқсандағы N 1917 </w:t>
      </w:r>
      <w:r>
        <w:rPr>
          <w:rFonts w:ascii="Times New Roman"/>
          <w:b w:val="false"/>
          <w:i w:val="false"/>
          <w:color w:val="000000"/>
          <w:sz w:val="28"/>
        </w:rPr>
        <w:t xml:space="preserve">P991917_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"Құмтөр Оперейтинг Компани" компаниясы (Қырғыз Республикасы) үшін "Сниек" компаниясы (Қытай Халық Республикасы) 1999 жылғы 12 желтоқсандағы N 23500 келісім-шарт бойынша берген цианидті натрийді Қытай Халық Республикасынан Қырғыз Республикасына Қазақстан Республикасының аумағы арқылы 1996 жылғы 5 сәуірдегі ТМД-ға қатысушы мемлекеттердің темір жол көлігі жөніндегі кеңесінің 15-мәжілісінде бекітілген Қауіпті жүктерді темір жол көлігі бойынша тасымалдаудың ережесін қатаң сақтау жағдайында, қосымшаға сәйкес, транзиттік тасымалдауға рұқсат берілсін. </w:t>
      </w:r>
      <w:r>
        <w:br/>
      </w:r>
      <w:r>
        <w:rPr>
          <w:rFonts w:ascii="Times New Roman"/>
          <w:b w:val="false"/>
          <w:i w:val="false"/>
          <w:color w:val="000000"/>
          <w:sz w:val="28"/>
        </w:rPr>
        <w:t xml:space="preserve">
      2. Қазақстан Республикасының Энергетика, индустрия және сауда министрлігі осы қаулыны іске асыру мақсатында қажетті шараларды қабылдасын. </w:t>
      </w:r>
      <w:r>
        <w:br/>
      </w:r>
      <w:r>
        <w:rPr>
          <w:rFonts w:ascii="Times New Roman"/>
          <w:b w:val="false"/>
          <w:i w:val="false"/>
          <w:color w:val="000000"/>
          <w:sz w:val="28"/>
        </w:rPr>
        <w:t xml:space="preserve">
      3. Қазақстан Республикасының Көлік және коммуникациялар министрлігі ерекше қауіпсіздік шараларын және қолданылып жүрген нормативтік құжаттарға сәйкес жүктің Қазақстан Республикасының аумағы арқылы өтуін бақылауды қамтамасыз ете отырып, жүктің тасымалдануын жүзеге асырсын. </w:t>
      </w:r>
      <w:r>
        <w:br/>
      </w:r>
      <w:r>
        <w:rPr>
          <w:rFonts w:ascii="Times New Roman"/>
          <w:b w:val="false"/>
          <w:i w:val="false"/>
          <w:color w:val="000000"/>
          <w:sz w:val="28"/>
        </w:rPr>
        <w:t xml:space="preserve">
      4.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белгіленген тәртіппен цианидті натрийдің Қазақстан </w:t>
      </w:r>
    </w:p>
    <w:p>
      <w:pPr>
        <w:spacing w:after="0"/>
        <w:ind w:left="0"/>
        <w:jc w:val="both"/>
      </w:pPr>
      <w:r>
        <w:rPr>
          <w:rFonts w:ascii="Times New Roman"/>
          <w:b w:val="false"/>
          <w:i w:val="false"/>
          <w:color w:val="000000"/>
          <w:sz w:val="28"/>
        </w:rPr>
        <w:t xml:space="preserve">Республикасының аумағы арқылы транзиттік тасымалдануын бақылауды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22 сәуірдегі</w:t>
      </w:r>
    </w:p>
    <w:p>
      <w:pPr>
        <w:spacing w:after="0"/>
        <w:ind w:left="0"/>
        <w:jc w:val="both"/>
      </w:pPr>
      <w:r>
        <w:rPr>
          <w:rFonts w:ascii="Times New Roman"/>
          <w:b w:val="false"/>
          <w:i w:val="false"/>
          <w:color w:val="000000"/>
          <w:sz w:val="28"/>
        </w:rPr>
        <w:t>                                           N 625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жылы Қытай Халық Республикасынан Қырғыз</w:t>
      </w:r>
    </w:p>
    <w:p>
      <w:pPr>
        <w:spacing w:after="0"/>
        <w:ind w:left="0"/>
        <w:jc w:val="both"/>
      </w:pPr>
      <w:r>
        <w:rPr>
          <w:rFonts w:ascii="Times New Roman"/>
          <w:b w:val="false"/>
          <w:i w:val="false"/>
          <w:color w:val="000000"/>
          <w:sz w:val="28"/>
        </w:rPr>
        <w:t>     Республикасына Қазақстан Республикасының аумағы арқылы</w:t>
      </w:r>
    </w:p>
    <w:p>
      <w:pPr>
        <w:spacing w:after="0"/>
        <w:ind w:left="0"/>
        <w:jc w:val="both"/>
      </w:pPr>
      <w:r>
        <w:rPr>
          <w:rFonts w:ascii="Times New Roman"/>
          <w:b w:val="false"/>
          <w:i w:val="false"/>
          <w:color w:val="000000"/>
          <w:sz w:val="28"/>
        </w:rPr>
        <w:t>       цианидті натрийді транзиттік тасымалдаудың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600 (алты жүз) тонна          - наурыз</w:t>
      </w:r>
    </w:p>
    <w:p>
      <w:pPr>
        <w:spacing w:after="0"/>
        <w:ind w:left="0"/>
        <w:jc w:val="both"/>
      </w:pPr>
      <w:r>
        <w:rPr>
          <w:rFonts w:ascii="Times New Roman"/>
          <w:b w:val="false"/>
          <w:i w:val="false"/>
          <w:color w:val="000000"/>
          <w:sz w:val="28"/>
        </w:rPr>
        <w:t>     2. 600 (алты жүз) тонна          - сәуір</w:t>
      </w:r>
    </w:p>
    <w:p>
      <w:pPr>
        <w:spacing w:after="0"/>
        <w:ind w:left="0"/>
        <w:jc w:val="both"/>
      </w:pPr>
      <w:r>
        <w:rPr>
          <w:rFonts w:ascii="Times New Roman"/>
          <w:b w:val="false"/>
          <w:i w:val="false"/>
          <w:color w:val="000000"/>
          <w:sz w:val="28"/>
        </w:rPr>
        <w:t>     3. 600 (алты жүз) тонна          - маусым</w:t>
      </w:r>
    </w:p>
    <w:p>
      <w:pPr>
        <w:spacing w:after="0"/>
        <w:ind w:left="0"/>
        <w:jc w:val="both"/>
      </w:pPr>
      <w:r>
        <w:rPr>
          <w:rFonts w:ascii="Times New Roman"/>
          <w:b w:val="false"/>
          <w:i w:val="false"/>
          <w:color w:val="000000"/>
          <w:sz w:val="28"/>
        </w:rPr>
        <w:t>     4. 600 (алты жүз) тонна          - тамыз</w:t>
      </w:r>
    </w:p>
    <w:p>
      <w:pPr>
        <w:spacing w:after="0"/>
        <w:ind w:left="0"/>
        <w:jc w:val="both"/>
      </w:pPr>
      <w:r>
        <w:rPr>
          <w:rFonts w:ascii="Times New Roman"/>
          <w:b w:val="false"/>
          <w:i w:val="false"/>
          <w:color w:val="000000"/>
          <w:sz w:val="28"/>
        </w:rPr>
        <w:t>     5. 600 (алты жүз) тонна          - қазан</w:t>
      </w:r>
    </w:p>
    <w:p>
      <w:pPr>
        <w:spacing w:after="0"/>
        <w:ind w:left="0"/>
        <w:jc w:val="both"/>
      </w:pPr>
      <w:r>
        <w:rPr>
          <w:rFonts w:ascii="Times New Roman"/>
          <w:b w:val="false"/>
          <w:i w:val="false"/>
          <w:color w:val="000000"/>
          <w:sz w:val="28"/>
        </w:rPr>
        <w:t>     6. 600 (алты жүз) тонна          -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Достық (Дружба) және Луговая шекара асуындағы станциялар арқылы </w:t>
      </w:r>
    </w:p>
    <w:p>
      <w:pPr>
        <w:spacing w:after="0"/>
        <w:ind w:left="0"/>
        <w:jc w:val="both"/>
      </w:pPr>
      <w:r>
        <w:rPr>
          <w:rFonts w:ascii="Times New Roman"/>
          <w:b w:val="false"/>
          <w:i w:val="false"/>
          <w:color w:val="000000"/>
          <w:sz w:val="28"/>
        </w:rPr>
        <w:t>цианидті натрийді транзиттік тасымалдау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