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7388" w14:textId="7547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кепілдігі бар мемлекеттік емес сыртқы заемдар бойынша 2000 жылдың наурызы, сәуірі үшін алдағы және мерзімі өткен төлемдерді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22 сәуір N 626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шетелдік кредиторлар алдындағы міндеттемелерін орындау және дефолт фактілеріне жол бермеу, сондай-ақ Қазақстан Республикасының мемлекеттік кепілдігі бар мемлекеттік емес сыртқы заемдар бойынша республикалық бюджеттен бұрын бөлінген қаражаттың қайтарылуын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1995 жылғы 1 желтоқсандағы N 0000001, 1995 жылғы 1 желтоқсандағы N 0000002, 1996 жылғы 11 наурыздағы N 0000012, 1996 жылғы 23 қыркүйектегі N 001 Қазақстан Республикасы берген мемлекеттік кепілдіктерге сәйкес және 1999 жылғы 20 мамырдағы N 0000035, N 11987 жазбаша хабарламаға (кепілдік берілген міндеттемеге) шетел банктері шоттарының негізінде дәрменсіз заемшылар үшін алдағы және мерзімі өткен төлемдерді (1, 2-қосымшаларға сәйкес) 2000 жылға арналған республикалық бюджетте "Несиелендіру" бөлімі бойынша көзделген қаражаттың шегінде төлейтін болсын;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заемшылардың Қазақстан Республикасының мемлекеттік кепілдігі бар мемлекеттік емес сыртқы заемдарды пайдалану жөніндегі қызметіне қаржылық-шаруашылық тексеріс жүргізсін және оларды пайдалану тәртібін бұзушылық фактілері анықталған жағдайда кінәлі адамдарды Қазақстан Республикасының қолданылып жүрген заңнамасына сәйкес жауапқа тарту мақсатында материалдарды құқық қорғау органдарына, соттарға тапсырсын.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Мемлекеттік кіріс министрлігі заемшылардың банкроттығы рәсіміне дейін, сондай-ақ Қазақстан Республикасының мемлекеттік кепілдігі бар мемлекеттік емес сыртқы заемдар бойынша қаржылық міндеттемелерін орындамаған тұлғаларды, азаматтық-құқықтық және қылмыстық жауапкершілікке тартуға, заңнамада белгіленген тәртіппен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бөлінген қаражаттың республикалық бюджетке қайтарылуын қамтамасыз ету жөнінде барлық қажетті шараларды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министрлігі, Қазақстан Республикасының Мемлекеттік кіріс министрлігі, "ТұранӘлемБанкі" ашық акционерлік қоғамы және "Қазақстан Эксимбанкі" жабық акционерлік қоғамы (келісім бойынша) қаржылық міндеттемелері республикалық бюджеттің есебінен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орындалған заемшыларға қатысты бөлінген мемлекеттік бюджеттік қаражатты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қайтару жөнінде қолданылған шаралар мен олардың нәтижелілігі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Үкіметіне ақпарат 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2000 жылғы 22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626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мемлекеттік кепілдігі бар мемлекеттік емес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сыртқы заемдарды өтеу жөніндегі алдағы төлемдердің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Заемшы ұйым    !Төлем! Төлем  ! Төлем    ! Негізгі   !Проценттер !Басқа.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!валю.! күні   !сомасы    !  борыш    !           !лары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!тасы !        !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Германия кредит желісі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"Екібастұзкөмір"  DM  23.03.00  2184706,06  1853016,17  331689,89    0,00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"Екібастұзкөмір" EUR  01.04.00   449482,45   392442,08   57040,37    0,00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Чехия кредит желісі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"Конденсат" АБК  USD  30.03.00  1729534,60  1666666,66   62867,94    0,00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Барлығы       DM            2184706,06  1853016,17  331689,89    0,00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EUR             449482,45   392442,08   57040,37  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USD            1729534,60  1666666,66   62867,94    0,00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2000 жылғы 22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626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мемлекеттік кепілдігі бар мемлекеттік емес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сыртқы заемдарды өтеу жөніндегі мерзімі өткен төлемдердің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Заемшы ұйым    !Төлем! Төлем  ! Төлем    ! Негізгі   !Проценттер !Басқа.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!валю.! күні   !сомасы    !  борыш    !           !лары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!тасы !        !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АҚШ кредит желісі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"Кең дала" МАҚ   USD  15.12.99   27078,88         0,00       0,00 27078,88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Түрік кредит желісі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"Медеу-Эмсаш-    USD  01.03.00  330148,91         0,00  330148,91   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Алатау" БК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"Игілік" АҚ      USD  01.03.00   83120,21         0,00   83120,21   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"Мақсат" АҚ      USD  01.03.00   68167,42         0,00   68167,42   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"Жеңілөнер.      USD  01.03.00  642237,91         0,00  642237,91   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кәсіп" 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Канада кредит желісі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"Армавирский"    USD  15.12.99    1124,54         0,00    1071,44    53,10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кеңшары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Барлығы:    USD           1151877,87         0,00 1124745,89  27131,98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