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75ae" w14:textId="3cc7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"Трактебель С.А." мен және "Алматы Пауэр Консолидейтед" ЖАҚ-мен шарт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сәуір N 636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ұсынған Қазақстан Республикасының Үкіметі, "Трактебель С.А." компаниясы және "Алматы Пауэр Консолидейтед" компаниясы арасындағы шарт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Мемлекеттік мүлік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комитетінің төрағасы Мақсұтбек Смағұлұлы Рахановтың жоғарыда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шартқа Қазақстан Республикасының Үкіметі атынан қол қою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өкілеттігі расталсын.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