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6222" w14:textId="cc66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Райымбек ауданының Жалаңаш орта мектебіне Жамал Ермегияевтің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 мамыр N 647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1996 жылғы 5 наурыздағы N 281 қаулысымен бекітілген Қазақстан Республикасындағы кәсіпорындарды, ұйымдарды, мекемелерді, темір жол станцияларын, әуежайларды, сондай-ақ физикалық-географиялық объектілерді атау мен қайта атаудың және олардың атауларының транскрипциясын өзгертудің тәртібіне сәйкес және Алматы облысы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әкімінің ұсынысын ескере отырып, Қазақстан Республикасының Үкіметі қаулы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Алматы облысы Райымбек ауданының Жалаңаш орта мектебіне Жамал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Ермегияевтің есімі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