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12d2" w14:textId="0f31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4 мамыр N 660. Күші жойылды - Қазақстан Республикасы Үкіметінің 2000.07.26. N 1107 қаулысымен. ~P001107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2000 жылға арналған республикалық бюджетте табиғи және техногендік сипаттағы төтенше жағдайларды жоюға және өзге де күтпеген шығыстарға көзделген резервінен Қазақстан Республикасы Үкіметінің Вэб-серверін құруға және оған техникалық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қызмет көрсетуге Қазақстан Республикасы Президентінің Іс Басқармасына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1600000 (бір миллион алты жүз мың) теңге бөлінсін.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Қаржы министрлігі бөлінген қаражаттың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мақсатты пайдаланылуын бақылауды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