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51c1" w14:textId="bfb5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17 маусымдағы N 796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4 мамыр N 662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 орталығының қоныс аударуына байланысты босайтын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ғимараттар мен қызметтік үй-жайларды бөлу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1999 жылғы 17 маусымдағы N 796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P990796_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 пен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қаулының қосымшасында: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4-ші бағандағы реттік нөмірі 23-жолдағы "Президент Іс Басқармасының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резерві" деген сөздер "Қазақстан Республикасының Сыртқы істер министрлігі"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нөмірі 30-жолмен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"30. Әкімшілік ғимарат          1232,3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М. Әуезов көшесі, 59-үй              Сыртқы істер министрлігі".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