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eccf" w14:textId="333e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 алуға инвестициялық бағдарламалар конкурстарын өткізу жөніндегі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мамыр N 667. Kүші жойылды - Қазақстан Республикасы Үкіметінің 2001.04.21. N 535 қаулысымен. ~P010535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1996 жылғы 27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2828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U962828_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"Жер қойнауы және жер қойнауын пайдалану туралы" заң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 Жарлығының 41-5-бабының 1-тармағына сәйкес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Мынадай құрамда Жер қойнауын пайдалану құқығын алуға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 конкурстарын өткiзу жөнiндегі комиссия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Қуанышев Дулат Оразбекұлы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жөнiндегі комитетінiң төрағасы,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 Қанат Алдабергенұлы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индустрия және сауда вице-министрi,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Сәйдуақасов Мұрат Әшметұлы      - Қазақстан Республикасы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және қоршаған ортаны қорғау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министрлiгiнiң Геология және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қойнауын қорғау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Жармұхамбетов Мәжит Нұрбайұлы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жөніндегі агенттігінің менеджері,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Кәрiбаев Ержан Ғаббасұлы        - Қазақстан Республикасы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министрлігінің Республикалық геологиялық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ақпарат орталығының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Шырдабаев Борис Тәжiғараұлы     - "Қазақойл" ҰМК атқарушы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Айдарбеков Серiк Кенғанұлы      - Қазақстан Республикасы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Премьер-Министрінің Кеңсесi өндiрiстiк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бөлiмiнiң консультанты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 Марат Бауыржанұлы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индустрия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Мұнай және газ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Қонақаев Саяхат Алпысұлы 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жөнiндегi агенттiгiнiң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пайдалануға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Алдабергенова Баян       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Тыныштықбекқызы                   жөніндегі агенттiгінiң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қамтамасыз ету және инвесторлар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өтiнiштерiмен жұмыс департаментiнiң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Рясков Евгений Яковлевич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индустрия және сауда министрлiгiнiң Ауыр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өнеркәсiп департаментi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Демеу Айдар Сағадатұлы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индустрия және сауда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Мұнай және газ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Сейдеғалиев Шыңғысхан 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Сейдеғалиұлы                      индустрия және сауда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Мұнай және газ департаменті бөлiмiнің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Сүйесiнов Амантай Кемелұлы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жөнiндегi агенттiгiнiң аға менеджерi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Темiрқұлов Қайрат Иманқұлұлы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министрлiгінiң Фискальдi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болжау департаментiнiң Жобаларды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салықтық сараптау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Оразаева Сәуле Бақтиярқызы      - "Қазақойл" мұнай компаниясы геология-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геофизика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 Александр Иванович   -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Экономика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Аққайсиева Айзада Үмбетқызы      -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Экономика министрлігі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Инвестициялық саясат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департаменті Сыртқы көмекті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үйлестіру басқармасы бастығының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орынбасары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атқарушы органның өкiлi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(объектiнiң аумақтық орналасуына орай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шақырылады)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2000.09.25. N 1450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Комиссия заңнамада белгiленген тәртiппен жер қойнауын пайдалану құқығын алуға инвестициялық бағдарламалар конкурстарын өткізеді.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"Жер қойнауын пайдалану бойынша операцияларды жүргiзу құқығына лицензиялар алуға арналған конкурстық ұсыныстарды қарау жөнiндегi сараптық комиссия құру туралы" Қазақстан Республикасы Премьер-Министрінiң 1998 жылғы 29 қыркүйектегi N 187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R980187_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Премьер-Министрiнiң 1998 жылғы 29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қыркүйектегi N 187 өкiмiне толықтыру енгiзу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Премьер-Министрiнiң 1998 жылғы 12 қарашадағы N 224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R980224_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өкiмінің күшi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