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dde9" w14:textId="321d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28 сәуірдегі N 391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мамыр N 678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"Көлікте қауіпсіздікті қамтамасыз ету мәселелері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1998 жылғы 28 сәуірдегі N 391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1998 ж., N 13, 109-құжат) мынадай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Көлікте қауіпсіздікті қамтамасыз ету жөніндегі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Қалқабаев Ержан Шойбекұлы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Көлік және коммуникациялар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Көліктік бақылау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Шырдабаев Тимур Баймолдаұлы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Көлік және коммуникациялар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Автомобиль жолдары және автомобиль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көлігі комитетінің төрағасы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Әшімжан Сүлейменұлы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Білім және ғылым вице-министрі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 Асқар Исабекұлы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Ауыл шаруашылығы вице-министрі;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Сұлтанбек Шахмарданұлы Есенов, Сергей Леонидович Ларичев, Рақымберген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Құрманғалиұлы Тоқсейітов, Қадырхан Махмұтұлы Отаров көрсетілген құрамнан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"Асқаров Ә.А.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министрлігінің Департамент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Дүрімбетов Е.Е.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 санитарлық дәрігері"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"Асқаров Әлібек Асылбайұлы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Мәдениет,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 Мемлекеттік баспагерлік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бағдарламаларды қалыптастыру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Дүрімбетов Еркін Ермекұлы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Денсаулық сақтау ісі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агенттігі төрайымының орынбасары,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Қазақстан Республикасының Бас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санитарлық дәрігері".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