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bee9d" w14:textId="3cbe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19 наурыздағы N 231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6 мамыр N 681. Күші жойылды - Қазақстан Республикасы Үкіметінің 2002.05.29. N 594 қаулысымен ~P020594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"Шет елдермен ынтымақтастық жөніндегі бірлескен үкіметаралық комиссиялардың жұмысын жандандыру туралы" Қазақстан Республикасы Үкіметінің 1998 жылғы 19 наурыздағы N 231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P980231_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1998 ж., N 8, 56-құжат)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1-қосымшасындағы: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 елдермен ынтымақтастық жөніндегі бірлескен үкіметаралық комиссиялардың қазақстандық бөлігіндегі тең төрағалары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сауда-экономикалық және ғылыми-техникалық ынтымақтастық жөніндегі қазақстан-словак комиссиясы және сауда-экономикалық ынтымақтастық жөніндегі қазақстан-чех комиссиясы құрамына Әбіқаев Нұртай Әбіқайұлы - Қазақстан Республикасының Сыртқы істер бірінші вице-министрі;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сауда-экономикалық ынтымақтастық жөніндегі қазақстан-таиланд бірлескен комиссиясы және сауда-экономикалық ынтымақтастық жөніндегі қазақстан-фин комиссиясы құрамына Әбдірахманов Қайрат Құдайбергенұлы - Қазақстан Республикасының Сыртқы істер вице-министрі;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сауда-экономикалық ынтымақтастық жөніндегі қазақстан-поляк комиссиясы құрамына Нефедов Петр Петрович - Қазақстан Республикасының Энергетика, индустрия және сауда вице-министрі енгізілсін;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сауда-экономикалық ынтымақтастық жөніндегі қазақстан-палестина комиссиясы және бірлескен қазақстан-ливия комиссиясы құрамына Сәйденов Әнуар Ғалимоллаұлы - Қазақстан Республикасының Қаржы вице-министрі;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сауда-экономикалық ынтымақтастық жөніндегі қазақстан-вьетнам бірлескен комиссиясы құрамына Бозымбаев Қанат Алдабергенұлы - Қазақстан Республикасының Энергетика, индустрия және сауда вице-министрі енгізілсін;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Ахметов Әділ Құрманжанұлы, Әбілғазин Данияр Рүстемұлы және Досаев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Ерболат Асқарбекұлы аталған құрамнан шығарылсын;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"Сауда-экономикалық ынтымақтастық жөніндегі қазақстан-эмират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бірлескен комиссиясы Құлекеев Жақсыбек Әбдірахметұлы -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Экономика министрі".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