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6110" w14:textId="8a86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Дiни бiрлестiктермен байланыстар жөнiндегі кеңестi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6 мамыр N 683. Күші жойылды - Қазақстан Республикасы Үкіметінің 2017 жылғы 8 қыркүйектегі № 552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мемлекеттiк органдарының дiни бiрлестiктермен сындарлы өзара iс-қимылын қамтамасыз ету мақсатында Қазақстан Республикасының Үкiметi қаулы етеді: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Yкiметi жанынан консультативтiк-кеңесшi орган ретiнде Дiни бiрлестiктермен байланыстар жөнiндегi кеңес (бұдан әрi - Кеңес) құрылсын.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алынып тасталды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2,3,4,5-тармақтар алынып тасталды - ҚР Үкіметінің 2006.09.15.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Облыстардың, Астана және Алматы қалаларының әкiмдерi әкiмдiктер жанынан дiни бiрлестiктермен байланыстар жөнiнде кеңестер құрсын, кеңестер туралы ережелер мен олардың құрамдарын бекiтсiн.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Үкіметінің 2006.09.15.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 алынып тасталды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7,8-тармақтар алынып тасталды - ҚР Үкіметінің 2006.09.15. N  </w:t>
      </w:r>
      <w:r>
        <w:rPr>
          <w:rFonts w:ascii="Times New Roman"/>
          <w:b w:val="false"/>
          <w:i w:val="false"/>
          <w:color w:val="ff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қаулы қол қойылған күнінен бастап күшіне енеді. 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