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c66e" w14:textId="654c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Сауда-экономикалық ынтымақтастық жөніндегі қазақстан-литва үкіметаралық комиссиясының бірінші мәжілісін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мамыр N 687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Литва Республикасы арасындағы өзара тиімді ынтымақтастықты жандандыру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Экономика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2000 жылғы 10-11 мамырда Астана қаласында сауда-экономикалық ынтымақтастық жөніндегі қазақстан-литва үкіметаралық комиссиясының (бұдан әрі - Комиссия) бірінші мәжілісін өткізсін;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Сыртқы істер министрлігімен бірлесіп қажетті құжаттарды дайындасын және Комиссияның литва бөлігі мүшелерінің болуы бағдарламасын әзірлесін;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Президентінің Іс Басқармасымен бірлесіп (келісім бойынша) Астана қаласында Комиссияның литва бөлігінің мүшелеріне көліктік қызмет көрсетілуін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Министрліктер, ведомстволар және өзге де мемлекеттік органдар (келісім бойынша) Комиссияның бірінші мәжілісін әзірлеу жөніндегі іс-шаралар жоспарында көзделген тапсырмаларды орындау жөнінде 1-қосымшаға сәйкес нақты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2-қосымшаға сәйкес,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жылға арналған республикалық бюджетте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Сыртқы істер министрлігіне "Өкілдік шығыстар" бағдарламасы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қаражат есебінен, Комиссияның бірінші мәжілісін өткізуге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министрлігіне қаражат бөлсін.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2000 жылғы 10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687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Сауда-экономикалық ынтымақтастық жөніндегі қазақстан-литва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үкіметаралық комиссиясының бірінші мәжілісін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жөніндегі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(2000 жылғы 10-11 мамыр, Астана қаласы)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Р/б!               Іс-шараның атауы            ! Орындау !    Орындауға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                                   ! мерзімі !    жауаптылар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               2                     !   3     !        4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Ұйымдастыру іс-шаралары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Делегацияның болуы бағдарламасын әзірлеу    2000 жылғы   Экономикамині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сәуір       (жинақтау),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Сыртқыісмині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Комиссия жұмысының регламенті жөнінде     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(баяндамашыға және сөз сөйлеушілерге        мамыр        Сыртқыісмині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берілетін уақыт), жұмыс топтарының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жетекшілері және олардың құрамы,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өткізілетін орны жөнінде ұсыныстар енгізу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Жұмыс топтарының отырыстары хаттамаларының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жобаларын әзірлеу                           мамыр        Энергоиндуст.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саудамині,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Көліккоммині,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Сауда-экономикалық ынтымақтастық жөніндегі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қазақстан-литва үкіметаралық комиссиясының  мамыр        Сыртқыісмині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бірінші отырысы хаттамасының жобасын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Сауда-экономикалық ынтымақтастық жөніндегі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қазақстан-литва үкіметаралық комиссиясы     сәуір        Сыртқыісмині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туралы ереженің жобасын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Литва делегациясына қызмет көрсету және   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қаржы шығындарын (көліктік, комиссияның     мамыр        Сыртқыісмині,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қазақстандық бөлігі төрағасы атынан                     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қабылдауға, кофе-брейк, кәдесыйлар, кеңсе                Президент 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тауарларына) жабу көздері жөнінде ұсыныстар              Үкіметтің 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енгізу                                                   руашылық бас.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қармасы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Комиссияның қазақстандық бөлігінің        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төрағасы атынан қабылдау өткізу орны        мамыр        Президент 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туралы ұсыныс енгізу. Қатысушылардың                     Үкіметтің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санын белгілеу                                           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басқармасы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Комиссияның бірінші отырысына залды       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 және дайындау: комиссияның      8 мамыр      Сыртқыісмині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бірінші отырысына қатысушыларды құттықтау;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жалаушалар; отырыстың әрбір қатысушысына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куверттік карточка; қойын дәптерлер,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қаламдар; сусындар, су; кофе-брейк;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отырысқа әрбір қатысушының алдында: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комиссия жұмысының бағдарламасы; күн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тәртібі; отырысқа қатысушылар тізімдері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болуы тиіс; жұмыс топтарының жұмыс істеуі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үшін үй-жайлар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Комиссияның бірінші отырысының жұмысын      2000 жылғы   Сыртқыісмині,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жария ету үшін баспасөзді шақыру,           9-10 мамыр   Экономикамині.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комиссия отырысының қорытындысы бойынша                  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баспасөз конференциясын өткізу                           қызметі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Ақпараттық хабарлама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Қазақстан-литва комиссиясының             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қазақстандық бөлігі төрағасының сөйлейтін   мамыр        Сыртқыісмині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сөзінің жобасын әзірлеу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Ауыл шаруашылығы министрлігі өкілінің       2000 жылғы  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сөйлейтін сөзін дайындау            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Энергетика, индустрия және сауда            2000 жылғы   Энергоиндуст.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 өкілінің сөйлейтін сөзін        мамыр        саудамині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дайындау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Көлік және коммуникация министрлігі         2000 жылғы   Көліккоммині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өкілінің сөйлейтін сөзін дайындау   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Сауда-экономикалық ынтымақтастық            2000 жылғы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жөніндегі қазақстан-литва үкіметаралық      23 мамыр     (комиссия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комиссиясының бірінші отырысының жұмысы                  хатшысы),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туралы есепті әзірлеу                                    Сыртқыісмині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2000 жылғы 10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687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2-қосымша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Сауда-экономикалық ынтымақтастық жөніндегі қазақстан-литва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үкіметаралық комиссиясының бірінші мәжілісін өткізуге шығыстардың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сметасы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(2000 жылғы 10-11 мамыр)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Р/б!Шығыстар баптары!Адам саны!           Құны          !Жиынтығы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      !      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Кеңсе тауарларын     28     1 адамға - 500 теңге            14 000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алу                         500 х 28 = 14 000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Кәдесыйлар сатып     14     1) тең төрағадан                34 800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алу                         1 сыйлық - 25 000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2) литва делегациясы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кәдесыйлар: 1 данасы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700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700 х 14 = 9 800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Жиынтығы 25 000 + 9 800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= 34 800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Буфеттік қызмет      28     1040 теңге х 28 адам =          29 120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көрсету                     29 120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Ресми кешкі          28     1 адамға - 6500 теңге           182 000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қонақасы берудің            6500 х 28 = 182 000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шығыстары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Барлығы                                                     259 920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