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2985" w14:textId="04b2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Литва Республикасының Үкіметі арасындағы туризм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мамыр N 688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мен Литва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 арасындағы туризм саласындағы ынтымақтастық туралы келісімге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Туризм және спорт жөніндегі агенттігінің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төрағасы Бақытбек Тәжібайұлы Биманбетовке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 мен Литва Республикасының Үкіметі арасындағы туризм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ынтымақтастық туралы келісімге Қазақстан Республикасы Үкіметінің атынан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қоюға өкілеттік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 Үкіметі мен Литва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Үкіметі арасындағы туризм саласындағы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Келісім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Бұдан әрі "Тараптар" деп аталатын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Литва Республикасының Үкіметі,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туризмнің Қазақстан Республикасы мен Литва Республикасы халықтарының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 өзара түсіністік пен достық қарым-қатынасты нығайтуда маңызды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 болып табылатынын ұғына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 мемлекеттері халықтарының тарихи және мәдени мұралармен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танысуына жәрдемдесуге тілек білдіре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туризм саласындағы халықаралық құқық қағидаттары мен нормаларын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өзара тиімділік негізінде туризмді дамытуды көтермелеуге және оған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қолайлы жағдайлар туғызуға ұмтыла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төмендегілер туралы келісті: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Тараптар Тараптардың мемлекеттері арасындағы туризм саласындағы ынтымақтастықты осы Келісімге, Тараптар мемлекеттерінің заңнамаларына және Тараптар қатысушылары болып табылатын халықаралық келісімдерге сәйкес тең құқықтылық пен өзара тиімділік негізінде нығайтады және дамытады.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өз мемлекеттерінің туристік қызметін қолдайтын және қазақстандық және литвалық туристік қоғамдардың, қауымдастықтардың, ұйымдар мен кәсіпорындардың арасында ынтымақтастықтың жүзеге асырылуына жәрдем көрсететін болады. Тараптар сондай-ақ туристердің Тараптар мемлекеттерінің аумақтарына топтық және жеке сапарлар жасауына мүмкіндік туғызады.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3-бап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өз мемлекеттерінің заңнамаларына сәйкес анықтамалық және жарнамалық материалдармен, туризм туралы статистикалық деректермен, туризм саласындағы қарым-қатынастарды реттейтін нормативтік құқықтық база және шетелдік азаматтардың Тараптар мемлекеттерінің аумақтарында болуының шарттары туралы хабарламалармен, екі мемлекеттің туристік объектілеріне инвестицияларға қатысты ұсыныстар туралы ақпаратпен алмасатын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әрқайсысы туризм саласы үшін кәсіби кадрлар даярлауда, туризм саласында маманданып жүрген ғылыми қызметкерлермен және сарапшылармен алмасуға екінші Тарапқа көмек көрсетеді, Тараптар мемлекеттерінің осы саладағы зерттеулерді жүзеге асыратын ұйымдарының жан-жақты байланыстары мен бірлескен іс-қимылдарына жәрдемдесетін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5-бап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ынтымақтастық жөніндегі қазақстан-литва үкіметаралық комиссиясы осы Келісім ережелерінің орындалуын бақылайды әрі талдайды және туризм саласында өзара мүдделілік білдірілетін басқа да мәселелерді талқылайтын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6-бап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Тараптардың өзара уағдаластығы бойынша осы Келісімге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толықтырулар енгізілуі мүмкін, олар осы Келісімнің ажырамас бөлігі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табылатын жеке Хаттамалармен ресімделеді және осы Келісімнің 8-бабына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сәйкес күшіне енеді. Осы Келісімді қолдануға немесе түсіндіруге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даулы мәселелер Тараптардың консультациялары және келіссөздері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7-бап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Келісімді орындау мәселелеріне қатысты Тараптардың құзыретті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тарапынан - Қазақстан Республикасының Туризм және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агенттігі;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Литва тарапынан - Туризм жөніндегі мемлекеттік департамент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Құзыретті органдардың ресми атаулары өзгерген жағдайда Тараптар бұл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бір-біріне дереу хабарлайды.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8-бап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Осы Келісім мерзімі белгіленбей жасалады және оның күшіне енуі үшін қажетті мемлекетішілік рәсімдерді Тараптардың орындағаны туралы соңғы жазбаша хабарлама алынған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әрқайсысы екінші Тарапты жазбаша хабардар ету арқылы осы Келісімнің қолданысын тоқтата алады. Келісім тиісті Тараптың жазбаша хабарламасы алынған күннен бастап алты айдан кейін қолданысын тоқтатады.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Егер Тараптар басқаша уағдаласпаса, осы Келісімнің қолданысын тоқтату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 күшінде болған кезеңде келісілген туризм саласындағы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жобалардың орындалуына әсер етпейді.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_____________қаласында ____ жылғы "__"_________ әрқайсысы қазақ,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литван және орыс тілдерінде екі түпнұсқа данадан жасалды және де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мәтіндердің күші бірдей.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Келісімнің ережелерін түсіндірген кезде келіспеушілік туындаса,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Тараптар орыс тіліндегі мәтінді басшылыққа алатын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            Литва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Үкіметі үшін                         Үкіметі үшін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