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0bd5" w14:textId="a5c0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19 қарашадағы N 1755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мамыр N 703. Қаулының күші жойылды - ҚР Үкіметінің 2004 жылғы 29 қазандағы N 1130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Туризм және спорт жөніндегі агенттігінің мәселелері туралы" Қазақстан Республикасы Үкіметінің 1999 жылғы 19 қарашадағы N 1755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51, 505-құжат)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"Төрағаның екі орынбасары" деген сөздер "Төрағаның үш орынбасары, соның ішінде бір бірінші"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