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1ca6" w14:textId="3851c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 арқылы Нидерландтар Корольдігінен Өзбекстан Республикасына эпихлоргидриннің транзиті туралы</w:t>
      </w:r>
    </w:p>
    <w:p>
      <w:pPr>
        <w:spacing w:after="0"/>
        <w:ind w:left="0"/>
        <w:jc w:val="both"/>
      </w:pPr>
      <w:r>
        <w:rPr>
          <w:rFonts w:ascii="Times New Roman"/>
          <w:b w:val="false"/>
          <w:i w:val="false"/>
          <w:color w:val="000000"/>
          <w:sz w:val="28"/>
        </w:rPr>
        <w:t>Қазақстан Республикасының Үкіметінің Қаулысы 2000 жылғы 15 мамыр N 713</w:t>
      </w:r>
    </w:p>
    <w:p>
      <w:pPr>
        <w:spacing w:after="0"/>
        <w:ind w:left="0"/>
        <w:jc w:val="both"/>
      </w:pPr>
      <w:bookmarkStart w:name="z0" w:id="0"/>
      <w:r>
        <w:rPr>
          <w:rFonts w:ascii="Times New Roman"/>
          <w:b w:val="false"/>
          <w:i w:val="false"/>
          <w:color w:val="000000"/>
          <w:sz w:val="28"/>
        </w:rPr>
        <w:t>
      "Қару-жараққа, әскери техникаға және екі ұдай мақсаттағы өнімге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өнім транзитінің жекелеген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Нидерландтар Корольдігінен Өзбекстан Республикасына Нидерландтар Корольдігінің "Сохоn Develorment А.V.V." компаниясы 1999 жылғы 5 қарашадағы N 071199/92 келісім-шартқа қосымша 1-келісімге сәйкес "Науаиазот" (Науаи қаласы) өндірістік бірлестігіне беретін эпихлоргидриннің 1-қосымшаға сәйкес мөлшерде Қазақстан Республикасының аумағы арқылы транзитіне рұқсат етілсін. </w:t>
      </w:r>
      <w:r>
        <w:br/>
      </w:r>
      <w:r>
        <w:rPr>
          <w:rFonts w:ascii="Times New Roman"/>
          <w:b w:val="false"/>
          <w:i w:val="false"/>
          <w:color w:val="000000"/>
          <w:sz w:val="28"/>
        </w:rPr>
        <w:t xml:space="preserve">
      2. 2-қосымшаға сәйкес Қазақстан Республикасының Көлік және коммуникациялар министрлігі, қолданылып жүрген заңнаманың "Қауіпті жүктерді тасымалдау ережесін" қатаң сақтау жағдайында, Қазақстан Республикасының аумағы арқылы жүктің темір жол көлігімен тасымалдануын жүзеге асыруды қамтамасыз етсін.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белгіленген тәртіппен Қазақстан Республикасының аумағы арқылы </w:t>
      </w:r>
    </w:p>
    <w:p>
      <w:pPr>
        <w:spacing w:after="0"/>
        <w:ind w:left="0"/>
        <w:jc w:val="both"/>
      </w:pPr>
      <w:r>
        <w:rPr>
          <w:rFonts w:ascii="Times New Roman"/>
          <w:b w:val="false"/>
          <w:i w:val="false"/>
          <w:color w:val="000000"/>
          <w:sz w:val="28"/>
        </w:rPr>
        <w:t>эпихлоргидриннің транзитін бақылауды қамтамасыз етсін.</w:t>
      </w:r>
    </w:p>
    <w:p>
      <w:pPr>
        <w:spacing w:after="0"/>
        <w:ind w:left="0"/>
        <w:jc w:val="both"/>
      </w:pPr>
      <w:r>
        <w:rPr>
          <w:rFonts w:ascii="Times New Roman"/>
          <w:b w:val="false"/>
          <w:i w:val="false"/>
          <w:color w:val="000000"/>
          <w:sz w:val="28"/>
        </w:rPr>
        <w:t xml:space="preserve">     4. Қазақстан Республикасының Энергетика, индустрия және сауда </w:t>
      </w:r>
    </w:p>
    <w:p>
      <w:pPr>
        <w:spacing w:after="0"/>
        <w:ind w:left="0"/>
        <w:jc w:val="both"/>
      </w:pPr>
      <w:r>
        <w:rPr>
          <w:rFonts w:ascii="Times New Roman"/>
          <w:b w:val="false"/>
          <w:i w:val="false"/>
          <w:color w:val="000000"/>
          <w:sz w:val="28"/>
        </w:rPr>
        <w:t xml:space="preserve">министрлігі осы қаулыны іске асыру мақсатында қажетті шараларды </w:t>
      </w:r>
    </w:p>
    <w:p>
      <w:pPr>
        <w:spacing w:after="0"/>
        <w:ind w:left="0"/>
        <w:jc w:val="both"/>
      </w:pPr>
      <w:r>
        <w:rPr>
          <w:rFonts w:ascii="Times New Roman"/>
          <w:b w:val="false"/>
          <w:i w:val="false"/>
          <w:color w:val="000000"/>
          <w:sz w:val="28"/>
        </w:rPr>
        <w:t>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15 мамырдағы N 713</w:t>
      </w:r>
    </w:p>
    <w:p>
      <w:pPr>
        <w:spacing w:after="0"/>
        <w:ind w:left="0"/>
        <w:jc w:val="both"/>
      </w:pPr>
      <w:r>
        <w:rPr>
          <w:rFonts w:ascii="Times New Roman"/>
          <w:b w:val="false"/>
          <w:i w:val="false"/>
          <w:color w:val="000000"/>
          <w:sz w:val="28"/>
        </w:rPr>
        <w:t>                                            қаулысына N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"Сохоn Develorment А.V.V." компаниясы 1999 жылғы</w:t>
      </w:r>
    </w:p>
    <w:p>
      <w:pPr>
        <w:spacing w:after="0"/>
        <w:ind w:left="0"/>
        <w:jc w:val="both"/>
      </w:pPr>
      <w:r>
        <w:rPr>
          <w:rFonts w:ascii="Times New Roman"/>
          <w:b w:val="false"/>
          <w:i w:val="false"/>
          <w:color w:val="000000"/>
          <w:sz w:val="28"/>
        </w:rPr>
        <w:t xml:space="preserve">        5 қарашадағы N 071199/92 келісім-шартқа қосымша келісімге </w:t>
      </w:r>
    </w:p>
    <w:p>
      <w:pPr>
        <w:spacing w:after="0"/>
        <w:ind w:left="0"/>
        <w:jc w:val="both"/>
      </w:pPr>
      <w:r>
        <w:rPr>
          <w:rFonts w:ascii="Times New Roman"/>
          <w:b w:val="false"/>
          <w:i w:val="false"/>
          <w:color w:val="000000"/>
          <w:sz w:val="28"/>
        </w:rPr>
        <w:t>          сәйкес "Науаиазот" ӨБ үшін беріп отыратын тауарлардың</w:t>
      </w:r>
    </w:p>
    <w:p>
      <w:pPr>
        <w:spacing w:after="0"/>
        <w:ind w:left="0"/>
        <w:jc w:val="both"/>
      </w:pPr>
      <w:r>
        <w:rPr>
          <w:rFonts w:ascii="Times New Roman"/>
          <w:b w:val="false"/>
          <w:i w:val="false"/>
          <w:color w:val="000000"/>
          <w:sz w:val="28"/>
        </w:rPr>
        <w:t xml:space="preserve">                                Ерекшелігі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Тауардың атауы !Келісім-шарт ! Тоннасының бағасы !Жалпы құны! Беріп отыру </w:t>
      </w:r>
    </w:p>
    <w:p>
      <w:pPr>
        <w:spacing w:after="0"/>
        <w:ind w:left="0"/>
        <w:jc w:val="both"/>
      </w:pPr>
      <w:r>
        <w:rPr>
          <w:rFonts w:ascii="Times New Roman"/>
          <w:b w:val="false"/>
          <w:i w:val="false"/>
          <w:color w:val="000000"/>
          <w:sz w:val="28"/>
        </w:rPr>
        <w:t>               !  бойынша    !   АҚШ долларымен  !          !    мерзімі</w:t>
      </w:r>
    </w:p>
    <w:p>
      <w:pPr>
        <w:spacing w:after="0"/>
        <w:ind w:left="0"/>
        <w:jc w:val="both"/>
      </w:pPr>
      <w:r>
        <w:rPr>
          <w:rFonts w:ascii="Times New Roman"/>
          <w:b w:val="false"/>
          <w:i w:val="false"/>
          <w:color w:val="000000"/>
          <w:sz w:val="28"/>
        </w:rPr>
        <w:t>               ! көлемі (тн)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Эпихлоргидрин      50,391            1350          68027,85      1999 ж.</w:t>
      </w:r>
    </w:p>
    <w:p>
      <w:pPr>
        <w:spacing w:after="0"/>
        <w:ind w:left="0"/>
        <w:jc w:val="both"/>
      </w:pPr>
      <w:r>
        <w:rPr>
          <w:rFonts w:ascii="Times New Roman"/>
          <w:b w:val="false"/>
          <w:i w:val="false"/>
          <w:color w:val="000000"/>
          <w:sz w:val="28"/>
        </w:rPr>
        <w:t>ГОСТ 12844-44                                                   желтоқсан</w:t>
      </w:r>
    </w:p>
    <w:p>
      <w:pPr>
        <w:spacing w:after="0"/>
        <w:ind w:left="0"/>
        <w:jc w:val="both"/>
      </w:pPr>
      <w:r>
        <w:rPr>
          <w:rFonts w:ascii="Times New Roman"/>
          <w:b w:val="false"/>
          <w:i w:val="false"/>
          <w:color w:val="000000"/>
          <w:sz w:val="28"/>
        </w:rPr>
        <w:t xml:space="preserve">                                                                 2000 ж.   </w:t>
      </w:r>
    </w:p>
    <w:p>
      <w:pPr>
        <w:spacing w:after="0"/>
        <w:ind w:left="0"/>
        <w:jc w:val="both"/>
      </w:pPr>
      <w:r>
        <w:rPr>
          <w:rFonts w:ascii="Times New Roman"/>
          <w:b w:val="false"/>
          <w:i w:val="false"/>
          <w:color w:val="000000"/>
          <w:sz w:val="28"/>
        </w:rPr>
        <w:t xml:space="preserve">                                                                 тоқсан    </w:t>
      </w:r>
    </w:p>
    <w:p>
      <w:pPr>
        <w:spacing w:after="0"/>
        <w:ind w:left="0"/>
        <w:jc w:val="both"/>
      </w:pPr>
      <w:r>
        <w:rPr>
          <w:rFonts w:ascii="Times New Roman"/>
          <w:b w:val="false"/>
          <w:i w:val="false"/>
          <w:color w:val="000000"/>
          <w:sz w:val="28"/>
        </w:rPr>
        <w:t>                                                             бойын.келісім.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Барлығы                                        68027,85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2000 жылғы 15 мамырдағы N 713</w:t>
      </w:r>
    </w:p>
    <w:p>
      <w:pPr>
        <w:spacing w:after="0"/>
        <w:ind w:left="0"/>
        <w:jc w:val="both"/>
      </w:pPr>
      <w:r>
        <w:rPr>
          <w:rFonts w:ascii="Times New Roman"/>
          <w:b w:val="false"/>
          <w:i w:val="false"/>
          <w:color w:val="000000"/>
          <w:sz w:val="28"/>
        </w:rPr>
        <w:t>                                               қаулысына N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жылы беріп отыру үшін эпихлоргидриннің</w:t>
      </w:r>
    </w:p>
    <w:p>
      <w:pPr>
        <w:spacing w:after="0"/>
        <w:ind w:left="0"/>
        <w:jc w:val="both"/>
      </w:pPr>
      <w:r>
        <w:rPr>
          <w:rFonts w:ascii="Times New Roman"/>
          <w:b w:val="false"/>
          <w:i w:val="false"/>
          <w:color w:val="000000"/>
          <w:sz w:val="28"/>
        </w:rPr>
        <w:t xml:space="preserve">                          орын ауыстыру бағдары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Эпихлоргидриннің орын ауыстыру бағдары мына бағыт бойынша жүзеге </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Жөнелту станциясы: Косяковка, Куйбышев т/ж;</w:t>
      </w:r>
    </w:p>
    <w:p>
      <w:pPr>
        <w:spacing w:after="0"/>
        <w:ind w:left="0"/>
        <w:jc w:val="both"/>
      </w:pPr>
      <w:r>
        <w:rPr>
          <w:rFonts w:ascii="Times New Roman"/>
          <w:b w:val="false"/>
          <w:i w:val="false"/>
          <w:color w:val="000000"/>
          <w:sz w:val="28"/>
        </w:rPr>
        <w:t>     Жеткізу станциясы: Тинчилик, Өзбек т/ж, коды 74040;</w:t>
      </w:r>
    </w:p>
    <w:p>
      <w:pPr>
        <w:spacing w:after="0"/>
        <w:ind w:left="0"/>
        <w:jc w:val="both"/>
      </w:pPr>
      <w:r>
        <w:rPr>
          <w:rFonts w:ascii="Times New Roman"/>
          <w:b w:val="false"/>
          <w:i w:val="false"/>
          <w:color w:val="000000"/>
          <w:sz w:val="28"/>
        </w:rPr>
        <w:t xml:space="preserve">     Шекарадан өту станциясы: Илецк-1-экс/Джилга-экс - Шеңгелді (Қазақстан </w:t>
      </w:r>
    </w:p>
    <w:p>
      <w:pPr>
        <w:spacing w:after="0"/>
        <w:ind w:left="0"/>
        <w:jc w:val="both"/>
      </w:pPr>
      <w:r>
        <w:rPr>
          <w:rFonts w:ascii="Times New Roman"/>
          <w:b w:val="false"/>
          <w:i w:val="false"/>
          <w:color w:val="000000"/>
          <w:sz w:val="28"/>
        </w:rPr>
        <w:t>Республикасы).</w:t>
      </w:r>
    </w:p>
    <w:p>
      <w:pPr>
        <w:spacing w:after="0"/>
        <w:ind w:left="0"/>
        <w:jc w:val="both"/>
      </w:pPr>
      <w:r>
        <w:rPr>
          <w:rFonts w:ascii="Times New Roman"/>
          <w:b w:val="false"/>
          <w:i w:val="false"/>
          <w:color w:val="000000"/>
          <w:sz w:val="28"/>
        </w:rPr>
        <w:t>     Алушы: "Науаиазот" ӨБ коды 5291</w:t>
      </w:r>
    </w:p>
    <w:p>
      <w:pPr>
        <w:spacing w:after="0"/>
        <w:ind w:left="0"/>
        <w:jc w:val="both"/>
      </w:pPr>
      <w:r>
        <w:rPr>
          <w:rFonts w:ascii="Times New Roman"/>
          <w:b w:val="false"/>
          <w:i w:val="false"/>
          <w:color w:val="000000"/>
          <w:sz w:val="28"/>
        </w:rPr>
        <w:t>            706800 Өзбекстан, Науаи-5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