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6c76" w14:textId="59f6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Қорғаныс министрлігінің әскери-техникалық мектебі" республикалық мемлекеттік қазыналық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15 мамыр N 718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Қарулы Күштері үшін әскери-техникалық мамандардың қажетті санын даярлауды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Қорғаныс министрлігінің әскери-техникалық мектептері оларды қосу жолымен "Қазақстан Республикасы Қорғаныс министрлігінің әскери-техникалық мектебі" (бұдан әрі - Кәсіпорын) республикалық мемлекеттік қазыналық кәсіпорны болып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басқарудың уәкілетті органы, сондай-ақ Кәсіпорынға қатысты мемлекеттік меншік құқығындағы субъектінің функцияларын жүзеге асырушы органы болып, Қазақстан Республикасының Қорғаныс министрлігі (бұдан әрі - Уәкілетті орган)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әскери-техникалық және өзге де мамандықтар бойынша даярлау (қайта даярлау) Кәсіпорын қызметінің негізгі нысанасы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 бір ай мерзімде: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Кәсіпорынның жарғысын бекітсін және оның әділет органдарында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2000 жылғы 15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718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 Қорғаныс министрлігінің қайта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ұйымдастырылған әскери-техникалық мектептерінің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Қазақстан Республикасы Қорғаныс министрлігінің Ақтау әскери-техникалық мектебі, Ақтау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Қазақстан Республикасы Қорғаныс министрлігінің Ақтөбе әскери-техникалық мектебі, Ақтөбе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Қазақстан Республикасы Қорғаныс министрлігінің Алматы әскери-техникалық мектебі, Алматы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Қазақстан Республикасы Қорғаныс министрлігінің Атырау әскери-техникалық мектебі, Атырау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Қазақстан Республикасы Қорғаныс министрлігінің Қарағанды әскери-техникалық мектебі, Қарағанды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Қазақстан Республикасы Қорғаныс министрлігінің Қызылорда әскери-техникалық мектебі, Қызылорда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Қазақстан Республикасы Қорғаныс министрлігінің Павлодар әскери-техникалық мектебі, Павлодар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Қазақстан Республикасы Қорғаныс министрлігінің Петропавл әскери-техникалық мектебі, Петропавл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Қазақстан Республикасы Қорғаныс министрлігінің Семей әскери-техникалық мектебі, Семей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Қазақстан Республикасы Қорғаныс министрлігінің Тараз әскери-техникалық мектебі, Тараз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Қазақстан Республикасы Қорғаныс министрлігінің Түркістан әскери-техникалық мектебі, Түркістан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Қазақстан Республикасы Қорғаныс министрлігінің Орал әскери-техникалық мектебі, Орал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Қазақстан Республикасы Қорғаныс министрлігінің Өскемен әскери-техникалық мектебі, Өскемен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Қазақстан Республикасы Қорғаныс министрлігінің Шымкент әскери-техникалық мектебі, Шымкент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Қазақстан Республикасы Қорғаныс министрлігінің Щучинск әскери-техникалық мектебі, Щучинск қаласы.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