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a49f" w14:textId="6a5a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7 желтоқсандағы N 1872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16 мамыр N 734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"Бюджеттік жүйе 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1999 жылғы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 сәуірдегі Заңының 24-бабының 4-тармағына сәйкес Қазақстан 
Республикасының Үкіметі қаулы етеді:
     1. "2000 жылға арналған республикалық бюджет туралы" Қазақстан 
Республикасының Заңын іске асыру туралы" (Қазақстан Республикасының 
ПҮКЖ-ы, 1999 жыл, N 53, 530-құжат) Қазақстан Республикасы Үкіметінің 1999 
жылғы 7 желтоқсандағы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өзгерістер 
енгізілсін:
     көрсетілген қаулыға 1-қосымшадағы:
     IV "Шығыстар" бөліміндегі:
     3 "Қоғамдық тәртіп және қауіпсіздік" функционалдық тобындағы:
     5 "Жеке адамның, қоғамның және мемлекеттің қауіпсіздігін қамтамасыз 
ету қызметі" ішкі функциясындағы:
     410 "Қазақстан Республикасының Ұлттық қауіпсіздік комитеті" 
мемлекеттік мекемесіндегі:
     76 "Ұлттық қауіпсіздікті қамтамасыз ету" бағдарламасындағы:
     30 "Ұлттық қауіпсіздік комитетінің аппараты мен аумақтық органдары" 
кіші бағдарламасында 3-бағандағы "3068273" саны "3062073" санымен 
ауыстырылсын;
     31 "Қазақстан Республикасы ҰҚК Алматы қаласы және Алматы облысы 
бойынша департаменті" кіші бағдарламасында 3-бағандағы "308550" саны 
"314750" санымен ауыстырылсын.
     2. Осы қаулы қол қойылған күнінен бастап күшіне енеді.
     Қазақстан Республикасының
        Премьер-Министрі
     Оқығандар:
    Қобдалиева Н.М.
    Орынбекова Д.К.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