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c557" w14:textId="bacc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 қарашадағы N 1633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17 мамыр N 739. Қаулының күші жойылды - ҚР Үкіметінің 2005.05.17. N 467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"Шетелдік инвесторлардың өтініштерін қарау жөніндегі  ведомствоаралық комиссия құру туралы" Қазақстан Республикасы Үкіметінің 1999 жылғы 1 қарашадағы N 1633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 Республикасының ПҮКЖ-ы, 1999 ж., N 50, 482-құжат)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инвесторлардың өтініштерін қарау жөніндегі ведомствоаралық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Раханов Мақсұтбек Смағұлұлы     - Қазақстан Республикасының Қаржы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министрлігі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жекешелендіру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Әбілғазин Данияр Рүстемұлы шығарылсын.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