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cd5b" w14:textId="60dc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Yкiметiнің 1999 жылғы 17 маусымдағы N 796 қаулысына өзгерiстер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19 мамыр N 747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1999 жылғы 17 маусымдағы N 796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"Ақмола облысы орталығының қоныс аударуына байланысты босайтын ғимараттар мен қызметтiк үй-жайларды бөлу туралы" қаулысына мынадай өзгерiстер мен толықтыру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қаулының 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28-жолдағы, 4-бағандағы "Қазақстан Республикасы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Yкіметiнiң резервi" деген сөздер "Қазақстан Республикасы Мемлекеттiк кiрiс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министрлiгінiң Салық полициясы комитетi"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29-жолдағы, 4-бағандағы "Қазақстан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Yкiметiнiң резервi" деген сөздер "Қазақстан Республикасы Мемлекеттiк кiрiс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министрлiгiнiң Салық полициясы комитетi"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реттiк нөмiрi 31-жолмен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"31. Әкiмшiлiк ғимараты,        1846,7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Абай көшесi, 50.                           Мемлекеттiк кiрiс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министрлiгiнiң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Салық полициясы комитетi."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Икебаева Ә.Ж.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