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9efe" w14:textId="c679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12 ақпандағы N 229 қаулысына өзгерiс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19 мамыр N 753.
Күші жойылды - ҚР Үкіметінің 2004.06.01. N 604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Мемлекеттiк мұражайының және "Ордабасы" ұлттық тарихи-мәдени қорығының қызметiн ұйымдастырушылық және қаржылық қамтамасыз ету мақсатында Қазақстан Республикасының Үкiметi ҚАУЛЫ ЕТЕДI: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орталық атқарушы органдарына ведомстволық бағыныстағы мемлекеттiк мекемелер штат санының лимиттерiн бекiту туралы" Қазақстан Республикасы Yкiметiнiң 2000 жылғы 12 ақпандағы N 229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 пен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республикалық бюджет қаражаты есебiнен қаржыландырылатын Қазақстан Республикасының орталық атқарушы органдарына ведомстволық бағыныстағы мемлекеттiк мекемелердiң штат саны лимиттерiнде: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"Қазақстан Республикасының Мәдениет, ақпарат және қоғамдық келiсiм министрлiгi" деген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мынадай мазмұндағы: "Қазақстан Республикасының Мемлекеттiк мұражайы 350" деген жолмен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"Ордабасы" ұлттық тарихи-мәдени қорығы 40" деген жол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