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5ca3" w14:textId="cf35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облысындағы әлеуметтiк-экономикалық ахуалды жақсарту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Республикаасы Үкіметінің Қаулысы 2000 жылғы 19 мамыр N 763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8-бабына сәйкес, облыстың жергiлiктi бюджеттерi кiрiс бөлiгiнiң орындалмауына байланысты Павлодар облысындағы әлеуметтiк-экономикалық шиеленiстi бәсеңдету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облысының облыстық бюджетiнен республикалық бюджетке бюджеттiк алуларды жүзеге асыру 2000 жылдың 1 желтоқсанына дейiн тоқтатыла тұрсын.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өзгерді - ҚР Үкіметінің 2000.07.28. N 1162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P001162_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өзгерді - ҚР Үкіметінің 2000.09.18. N 1407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P001407_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1-тармағын іске асыру жөнінде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 жылдың 1 желтоқсанынан бастап Қазақстан Республикасы Үкiметiнiң 1999 жылғы 4 мамырдағы N 528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P990528_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Облыстық бюджеттерден, Астана және Алматы қалаларының бюджеттерiнен республикалық бюджетке бюджеттiк алулардың мерзiмдiлiгiн қамтамасыз ету тәртiбiнiң 6-тармағына сәйкес, бюджеттiк алулар бойынша пайда болған жете төлемеушiлiк толығымен өндiрiлiп алынғанға дейiн Павлодар облысының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бюджетiнен республикалық бюджетке бюджеттiк алуларды жүргiзсiн.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2-тармақ өзгерді - ҚР Үкіметінің 2000.07.28. N 1162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P001162_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2-тармақ өзгерді - ҚР Үкіметінің 2000.09.18. N 1407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P001407_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