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3820" w14:textId="3773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Өнеркәсiптiк объектінің қауiпсiздiгі декларациясын ұсынудың тәртiбiн және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19 мамырдағы N 764 Қаулысы. Күші жойылды - Қазақстан Республикасы Үкіметінің 2011 жылғы 10 ақпандағы № 125 Қаулысымен</w:t>
      </w:r>
    </w:p>
    <w:p>
      <w:pPr>
        <w:spacing w:after="0"/>
        <w:ind w:left="0"/>
        <w:jc w:val="both"/>
      </w:pPr>
      <w:r>
        <w:rPr>
          <w:rFonts w:ascii="Times New Roman"/>
          <w:b w:val="false"/>
          <w:i w:val="false"/>
          <w:color w:val="ff0000"/>
          <w:sz w:val="28"/>
        </w:rPr>
        <w:t xml:space="preserve">      Ескерту. Күші жойылды - ҚР Үкіметінің 2011.02.10 </w:t>
      </w:r>
      <w:r>
        <w:rPr>
          <w:rFonts w:ascii="Times New Roman"/>
          <w:b w:val="false"/>
          <w:i w:val="false"/>
          <w:color w:val="ff0000"/>
          <w:sz w:val="28"/>
        </w:rPr>
        <w:t>№ 125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шiлдедегі </w:t>
      </w:r>
      <w:r>
        <w:rPr>
          <w:rFonts w:ascii="Times New Roman"/>
          <w:b w:val="false"/>
          <w:i w:val="false"/>
          <w:color w:val="000000"/>
          <w:sz w:val="28"/>
        </w:rPr>
        <w:t xml:space="preserve">Z960019_ </w:t>
      </w:r>
      <w:r>
        <w:rPr>
          <w:rFonts w:ascii="Times New Roman"/>
          <w:b w:val="false"/>
          <w:i w:val="false"/>
          <w:color w:val="000000"/>
          <w:sz w:val="28"/>
        </w:rPr>
        <w:t xml:space="preserve">Заңына сәйкес және төтенше жағдайлардың алдын алу және iс-қимылдарға дайындалу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Қазақстан Республикасының өнеркәсiптiк объектiсi қауiпсiздiгiнiң декларациясын ұсынудың тәртiбi; </w:t>
      </w:r>
      <w:r>
        <w:br/>
      </w:r>
      <w:r>
        <w:rPr>
          <w:rFonts w:ascii="Times New Roman"/>
          <w:b w:val="false"/>
          <w:i w:val="false"/>
          <w:color w:val="000000"/>
          <w:sz w:val="28"/>
        </w:rPr>
        <w:t xml:space="preserve">
      2) Қазақстан Республикасының өнеркәсiптiк объектiсi қауiпсiздiгiнiң нысаны бекiтiлсiн. </w:t>
      </w:r>
      <w:r>
        <w:br/>
      </w:r>
      <w:r>
        <w:rPr>
          <w:rFonts w:ascii="Times New Roman"/>
          <w:b w:val="false"/>
          <w:i w:val="false"/>
          <w:color w:val="000000"/>
          <w:sz w:val="28"/>
        </w:rPr>
        <w:t xml:space="preserve">
      2. Қоса берiлiп отырған қызметiнiң төтенше жағдайлардың пайда болуына жоғары тәуекелi бар ұйымдардың тiзбесiне енгiзуге жататын қауiптi өнеркәсiптiк объектiлердi бiрдейлендiруге қойылатын негiзгi талаптар мақұлдансын. </w:t>
      </w:r>
      <w:r>
        <w:br/>
      </w:r>
      <w:r>
        <w:rPr>
          <w:rFonts w:ascii="Times New Roman"/>
          <w:b w:val="false"/>
          <w:i w:val="false"/>
          <w:color w:val="000000"/>
          <w:sz w:val="28"/>
        </w:rPr>
        <w:t xml:space="preserve">
      3. Қазақстан Республикасының Төтенше жағдайлар жөнiндегi агенттiгi: </w:t>
      </w:r>
      <w:r>
        <w:br/>
      </w:r>
      <w:r>
        <w:rPr>
          <w:rFonts w:ascii="Times New Roman"/>
          <w:b w:val="false"/>
          <w:i w:val="false"/>
          <w:color w:val="000000"/>
          <w:sz w:val="28"/>
        </w:rPr>
        <w:t xml:space="preserve">
      1) 2000 жылдың 1 тамызына дейiн қызметiнiң төтенше жағдайлардың пайда болуына жоғары тәуекелi бар ұйымдардың тiзбесiн Қазақстан Республикасының Үкiметiне бекiтуге ұсынсын; </w:t>
      </w:r>
      <w:r>
        <w:br/>
      </w:r>
      <w:r>
        <w:rPr>
          <w:rFonts w:ascii="Times New Roman"/>
          <w:b w:val="false"/>
          <w:i w:val="false"/>
          <w:color w:val="000000"/>
          <w:sz w:val="28"/>
        </w:rPr>
        <w:t xml:space="preserve">
      2) белгiленген тәртiппен Өнеркәсiптiк объектiлердiң қауiпсiздiгi декларациясына сараптама жүргiзудi ұйымдастырсын. </w:t>
      </w:r>
      <w:r>
        <w:br/>
      </w:r>
      <w:r>
        <w:rPr>
          <w:rFonts w:ascii="Times New Roman"/>
          <w:b w:val="false"/>
          <w:i w:val="false"/>
          <w:color w:val="000000"/>
          <w:sz w:val="28"/>
        </w:rPr>
        <w:t xml:space="preserve">
      4.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6"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2000 жылғы 19 мамырдағы  </w:t>
      </w:r>
      <w:r>
        <w:br/>
      </w:r>
      <w:r>
        <w:rPr>
          <w:rFonts w:ascii="Times New Roman"/>
          <w:b w:val="false"/>
          <w:i w:val="false"/>
          <w:color w:val="000000"/>
          <w:sz w:val="28"/>
        </w:rPr>
        <w:t xml:space="preserve">
N 764 қаулысымен     </w:t>
      </w:r>
      <w:r>
        <w:br/>
      </w:r>
      <w:r>
        <w:rPr>
          <w:rFonts w:ascii="Times New Roman"/>
          <w:b w:val="false"/>
          <w:i w:val="false"/>
          <w:color w:val="000000"/>
          <w:sz w:val="28"/>
        </w:rPr>
        <w:t xml:space="preserve">
бекiтiлген       </w:t>
      </w:r>
    </w:p>
    <w:bookmarkEnd w:id="0"/>
    <w:p>
      <w:pPr>
        <w:spacing w:after="0"/>
        <w:ind w:left="0"/>
        <w:jc w:val="left"/>
      </w:pPr>
      <w:r>
        <w:rPr>
          <w:rFonts w:ascii="Times New Roman"/>
          <w:b/>
          <w:i w:val="false"/>
          <w:color w:val="000000"/>
        </w:rPr>
        <w:t xml:space="preserve"> Қазақстан Республикасының өнеркәсiптiк объектiсi </w:t>
      </w:r>
      <w:r>
        <w:br/>
      </w:r>
      <w:r>
        <w:rPr>
          <w:rFonts w:ascii="Times New Roman"/>
          <w:b/>
          <w:i w:val="false"/>
          <w:color w:val="000000"/>
        </w:rPr>
        <w:t xml:space="preserve">
қауiпсiздiгiнiң декларациясын ұсынудың тәртiбi </w:t>
      </w:r>
    </w:p>
    <w:p>
      <w:pPr>
        <w:spacing w:after="0"/>
        <w:ind w:left="0"/>
        <w:jc w:val="both"/>
      </w:pPr>
      <w:r>
        <w:rPr>
          <w:rFonts w:ascii="Times New Roman"/>
          <w:b w:val="false"/>
          <w:i w:val="false"/>
          <w:color w:val="000000"/>
          <w:sz w:val="28"/>
        </w:rPr>
        <w:t xml:space="preserve">      1. Қазақстан Республикасының аумағында орналасқан, қызметi өндiрiстiң жоғары қауiптiлiгімен байланысты өнеркәсiптiк объектiлердiң (бұдан әрi - өнеркәсiптiк обьектi) қауiпсiздiгін декларациялау қауiпсiздiк шараларының сақталуын бақылауды, өнеркәсiптiк объектiде төтенше жағдайлардың алдын алу және жою жөнiндегі iс-шаралардың жеткiлiктiлiгi мен тиiмдiлiгiн бағалауды қамтамасыз ету мақсатында жүзеге асырылады. </w:t>
      </w:r>
    </w:p>
    <w:bookmarkStart w:name="z37" w:id="1"/>
    <w:p>
      <w:pPr>
        <w:spacing w:after="0"/>
        <w:ind w:left="0"/>
        <w:jc w:val="both"/>
      </w:pPr>
      <w:r>
        <w:rPr>
          <w:rFonts w:ascii="Times New Roman"/>
          <w:b w:val="false"/>
          <w:i w:val="false"/>
          <w:color w:val="000000"/>
          <w:sz w:val="28"/>
        </w:rPr>
        <w:t xml:space="preserve">
      2. Пайдалануға қосылған, жұмыс iстеп тұрған және пайдаланудан шығарылған, кызметiнiң төтенше жағдайлардың пайда болуының жоғары тәуекелi бар ұйымдардың </w:t>
      </w:r>
      <w:r>
        <w:rPr>
          <w:rFonts w:ascii="Times New Roman"/>
          <w:b w:val="false"/>
          <w:i w:val="false"/>
          <w:color w:val="000000"/>
          <w:sz w:val="28"/>
        </w:rPr>
        <w:t>тізбесiне</w:t>
      </w:r>
      <w:r>
        <w:rPr>
          <w:rFonts w:ascii="Times New Roman"/>
          <w:b w:val="false"/>
          <w:i w:val="false"/>
          <w:color w:val="000000"/>
          <w:sz w:val="28"/>
        </w:rPr>
        <w:t xml:space="preserve"> енгізiлген өнеркәсiптiк объектілер мiндеттi декларациялауға жатады. </w:t>
      </w:r>
    </w:p>
    <w:bookmarkEnd w:id="1"/>
    <w:bookmarkStart w:name="z38" w:id="2"/>
    <w:p>
      <w:pPr>
        <w:spacing w:after="0"/>
        <w:ind w:left="0"/>
        <w:jc w:val="both"/>
      </w:pPr>
      <w:r>
        <w:rPr>
          <w:rFonts w:ascii="Times New Roman"/>
          <w:b w:val="false"/>
          <w:i w:val="false"/>
          <w:color w:val="000000"/>
          <w:sz w:val="28"/>
        </w:rPr>
        <w:t xml:space="preserve">
      3. Ұйымдар өздерiнiң қарауындағы өнеркәсiптiк объектiлердiң қауiпсiздiгі декларациясын табиғи және техногендік сипаттағы төтенше жағдайлар саласындағы уәкілетті органы мен жергiлiктi атқарушы органдарына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2"/>
    <w:bookmarkStart w:name="z39" w:id="3"/>
    <w:p>
      <w:pPr>
        <w:spacing w:after="0"/>
        <w:ind w:left="0"/>
        <w:jc w:val="both"/>
      </w:pPr>
      <w:r>
        <w:rPr>
          <w:rFonts w:ascii="Times New Roman"/>
          <w:b w:val="false"/>
          <w:i w:val="false"/>
          <w:color w:val="000000"/>
          <w:sz w:val="28"/>
        </w:rPr>
        <w:t xml:space="preserve">
      4. Қауіпсiздiк декларациясында қамтылған мәлiметтердiң тiзбесi мен оны ресiмдеудiң тәртiбiн табиғи және техногендік сипаттағы төтенше жағдайлар саласындағы уәкілетті органы белгiлейдi.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3"/>
    <w:bookmarkStart w:name="z40" w:id="4"/>
    <w:p>
      <w:pPr>
        <w:spacing w:after="0"/>
        <w:ind w:left="0"/>
        <w:jc w:val="both"/>
      </w:pPr>
      <w:r>
        <w:rPr>
          <w:rFonts w:ascii="Times New Roman"/>
          <w:b w:val="false"/>
          <w:i w:val="false"/>
          <w:color w:val="000000"/>
          <w:sz w:val="28"/>
        </w:rPr>
        <w:t xml:space="preserve">
      5. Қауiпсiздiк декларациясын өнеркәсiптiк объектi құрамына кiретiн ұйымның басшысы бекiтедi. Қауiпсiздiк декларациясын бекiткен адам, онда берiлген ақпараттардың толықтығы мен дұрыстығы үшiн жауаптылықта болады. </w:t>
      </w:r>
    </w:p>
    <w:bookmarkEnd w:id="4"/>
    <w:bookmarkStart w:name="z41" w:id="5"/>
    <w:p>
      <w:pPr>
        <w:spacing w:after="0"/>
        <w:ind w:left="0"/>
        <w:jc w:val="both"/>
      </w:pPr>
      <w:r>
        <w:rPr>
          <w:rFonts w:ascii="Times New Roman"/>
          <w:b w:val="false"/>
          <w:i w:val="false"/>
          <w:color w:val="000000"/>
          <w:sz w:val="28"/>
        </w:rPr>
        <w:t xml:space="preserve">
      6. Декларацияда ұсынылған ақпараттардың нормативтерге, стандарттарға және ережелерге сәйкестiгi бөлiгiнде толықтығы мен дұрыстығын, қауiпсiздiк шараларын пайдалану кезiнде iске асырылатын iс-шаралардың толықтығы мен тиiмдiлiгiн белгiлеу үшiн декларацияларға мемлекеттік сараптама жүргізiледi. </w:t>
      </w:r>
    </w:p>
    <w:bookmarkEnd w:id="5"/>
    <w:bookmarkStart w:name="z42" w:id="6"/>
    <w:p>
      <w:pPr>
        <w:spacing w:after="0"/>
        <w:ind w:left="0"/>
        <w:jc w:val="both"/>
      </w:pPr>
      <w:r>
        <w:rPr>
          <w:rFonts w:ascii="Times New Roman"/>
          <w:b w:val="false"/>
          <w:i w:val="false"/>
          <w:color w:val="000000"/>
          <w:sz w:val="28"/>
        </w:rPr>
        <w:t xml:space="preserve">
      7. Декларация үш данада жасалады. Декларацияның бiрiншi данасы декларацияны ұсынған ұйымда сақталады. </w:t>
      </w:r>
    </w:p>
    <w:bookmarkEnd w:id="6"/>
    <w:bookmarkStart w:name="z43" w:id="7"/>
    <w:p>
      <w:pPr>
        <w:spacing w:after="0"/>
        <w:ind w:left="0"/>
        <w:jc w:val="both"/>
      </w:pPr>
      <w:r>
        <w:rPr>
          <w:rFonts w:ascii="Times New Roman"/>
          <w:b w:val="false"/>
          <w:i w:val="false"/>
          <w:color w:val="000000"/>
          <w:sz w:val="28"/>
        </w:rPr>
        <w:t xml:space="preserve">
      8. Декларация қолданылып жүрген нормалармен және ережелермен айқындалатын қауіпсіздік талаптары немесе декларацияда келтірілген өнеркәсіптік объекті туралы мәліметтер өзгерген жағдайда, бірақ бес жылда бір реттен сирек емес, нақтылануы тиіс. </w:t>
      </w:r>
    </w:p>
    <w:bookmarkEnd w:id="7"/>
    <w:bookmarkStart w:name="z44" w:id="8"/>
    <w:p>
      <w:pPr>
        <w:spacing w:after="0"/>
        <w:ind w:left="0"/>
        <w:jc w:val="both"/>
      </w:pPr>
      <w:r>
        <w:rPr>
          <w:rFonts w:ascii="Times New Roman"/>
          <w:b w:val="false"/>
          <w:i w:val="false"/>
          <w:color w:val="000000"/>
          <w:sz w:val="28"/>
        </w:rPr>
        <w:t xml:space="preserve">
      9. Қауіпсіздік декларациясының құрылымдық элементтері мен оның сараптамасын жүргізуге қойылатын талаптар табиғи және техногендік сипаттағы төтенше жағдайлар саласындағы уәкілетті органы </w:t>
      </w:r>
      <w:r>
        <w:rPr>
          <w:rFonts w:ascii="Times New Roman"/>
          <w:b w:val="false"/>
          <w:i w:val="false"/>
          <w:color w:val="000000"/>
          <w:sz w:val="28"/>
        </w:rPr>
        <w:t>бекітетін</w:t>
      </w:r>
      <w:r>
        <w:rPr>
          <w:rFonts w:ascii="Times New Roman"/>
          <w:b w:val="false"/>
          <w:i w:val="false"/>
          <w:color w:val="000000"/>
          <w:sz w:val="28"/>
        </w:rPr>
        <w:t xml:space="preserve"> "Өнеркәсіптік объектінің қауіпсіздігі декларациясын әзірлеудің тәртібімен" және "Өнеркәсіптік объектінің қауіпсіздігі декларациясына сараптама жүргізудің тәртібімен" белгіленеді.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8"/>
    <w:bookmarkStart w:name="z2" w:id="9"/>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2000 жылғы 19 мамырдағы </w:t>
      </w:r>
      <w:r>
        <w:br/>
      </w:r>
      <w:r>
        <w:rPr>
          <w:rFonts w:ascii="Times New Roman"/>
          <w:b w:val="false"/>
          <w:i w:val="false"/>
          <w:color w:val="000000"/>
          <w:sz w:val="28"/>
        </w:rPr>
        <w:t xml:space="preserve">
                                             N 764 қаулысымен </w:t>
      </w:r>
      <w:r>
        <w:br/>
      </w:r>
      <w:r>
        <w:rPr>
          <w:rFonts w:ascii="Times New Roman"/>
          <w:b w:val="false"/>
          <w:i w:val="false"/>
          <w:color w:val="000000"/>
          <w:sz w:val="28"/>
        </w:rPr>
        <w:t xml:space="preserve">
                                                бекітілген </w:t>
      </w:r>
    </w:p>
    <w:bookmarkEnd w:id="9"/>
    <w:p>
      <w:pPr>
        <w:spacing w:after="0"/>
        <w:ind w:left="0"/>
        <w:jc w:val="both"/>
      </w:pPr>
      <w:r>
        <w:rPr>
          <w:rFonts w:ascii="Times New Roman"/>
          <w:b w:val="false"/>
          <w:i w:val="false"/>
          <w:color w:val="000000"/>
          <w:sz w:val="28"/>
        </w:rPr>
        <w:t xml:space="preserve">                                                     Бірінші беті </w:t>
      </w:r>
      <w:r>
        <w:br/>
      </w:r>
      <w:r>
        <w:rPr>
          <w:rFonts w:ascii="Times New Roman"/>
          <w:b w:val="false"/>
          <w:i w:val="false"/>
          <w:color w:val="000000"/>
          <w:sz w:val="28"/>
        </w:rPr>
        <w:t xml:space="preserve">
                                                     Тіркеу нөмірі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(Ұйымның басшысы, қол қойылған күні) </w:t>
      </w:r>
      <w:r>
        <w:br/>
      </w:r>
      <w:r>
        <w:rPr>
          <w:rFonts w:ascii="Times New Roman"/>
          <w:b w:val="false"/>
          <w:i w:val="false"/>
          <w:color w:val="000000"/>
          <w:sz w:val="28"/>
        </w:rPr>
        <w:t xml:space="preserve">
                                                        (мөрдің орны)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Қауіпсіздік декларациясы </w:t>
      </w:r>
      <w:r>
        <w:br/>
      </w:r>
      <w:r>
        <w:rPr>
          <w:rFonts w:ascii="Times New Roman"/>
          <w:b w:val="false"/>
          <w:i w:val="false"/>
          <w:color w:val="000000"/>
          <w:sz w:val="28"/>
        </w:rPr>
        <w:t xml:space="preserve">
                       (Өнеркәсіптік объектінің атауы) </w:t>
      </w:r>
      <w:r>
        <w:br/>
      </w:r>
      <w:r>
        <w:rPr>
          <w:rFonts w:ascii="Times New Roman"/>
          <w:b w:val="false"/>
          <w:i w:val="false"/>
          <w:color w:val="000000"/>
          <w:sz w:val="28"/>
        </w:rPr>
        <w:t xml:space="preserve">
                            (Елді мекеннің атауы) </w:t>
      </w:r>
      <w:r>
        <w:br/>
      </w:r>
      <w:r>
        <w:rPr>
          <w:rFonts w:ascii="Times New Roman"/>
          <w:b w:val="false"/>
          <w:i w:val="false"/>
          <w:color w:val="000000"/>
          <w:sz w:val="28"/>
        </w:rPr>
        <w:t xml:space="preserve">
                                  Мазмұны </w:t>
      </w:r>
    </w:p>
    <w:bookmarkStart w:name="z9" w:id="10"/>
    <w:p>
      <w:pPr>
        <w:spacing w:after="0"/>
        <w:ind w:left="0"/>
        <w:jc w:val="both"/>
      </w:pPr>
      <w:r>
        <w:rPr>
          <w:rFonts w:ascii="Times New Roman"/>
          <w:b w:val="false"/>
          <w:i w:val="false"/>
          <w:color w:val="000000"/>
          <w:sz w:val="28"/>
        </w:rPr>
        <w:t xml:space="preserve">
Аннотация------------------------------------------------------------------------- </w:t>
      </w:r>
      <w:r>
        <w:br/>
      </w:r>
      <w:r>
        <w:rPr>
          <w:rFonts w:ascii="Times New Roman"/>
          <w:b w:val="false"/>
          <w:i w:val="false"/>
          <w:color w:val="000000"/>
          <w:sz w:val="28"/>
        </w:rPr>
        <w:t xml:space="preserve">
Бөлім  1.     Жалпы ақпарат                                             5------------------------------------------------------------------------- </w:t>
      </w:r>
    </w:p>
    <w:bookmarkEnd w:id="10"/>
    <w:p>
      <w:pPr>
        <w:spacing w:after="0"/>
        <w:ind w:left="0"/>
        <w:jc w:val="both"/>
      </w:pPr>
      <w:r>
        <w:rPr>
          <w:rFonts w:ascii="Times New Roman"/>
          <w:b w:val="false"/>
          <w:i w:val="false"/>
          <w:color w:val="000000"/>
          <w:sz w:val="28"/>
        </w:rPr>
        <w:t xml:space="preserve">      1.1.   Өнеркәсіптік объекті туралы жалпы мәліметтер              5 </w:t>
      </w:r>
      <w:r>
        <w:br/>
      </w:r>
      <w:r>
        <w:rPr>
          <w:rFonts w:ascii="Times New Roman"/>
          <w:b w:val="false"/>
          <w:i w:val="false"/>
          <w:color w:val="000000"/>
          <w:sz w:val="28"/>
        </w:rPr>
        <w:t xml:space="preserve">
      1.1.1. Өнеркәсіптік объекті туралы қысқаша мәліметтер            5 </w:t>
      </w:r>
      <w:r>
        <w:br/>
      </w:r>
      <w:r>
        <w:rPr>
          <w:rFonts w:ascii="Times New Roman"/>
          <w:b w:val="false"/>
          <w:i w:val="false"/>
          <w:color w:val="000000"/>
          <w:sz w:val="28"/>
        </w:rPr>
        <w:t xml:space="preserve">
      1.1.2. Өте қауіпті өндірістерді бірдейлендірудің негіздемесі     6 </w:t>
      </w:r>
      <w:r>
        <w:br/>
      </w:r>
      <w:r>
        <w:rPr>
          <w:rFonts w:ascii="Times New Roman"/>
          <w:b w:val="false"/>
          <w:i w:val="false"/>
          <w:color w:val="000000"/>
          <w:sz w:val="28"/>
        </w:rPr>
        <w:t xml:space="preserve">
      1.1.3. Өнеркәсіптік объектінің орналасқан жерінің сипаттамасы    7 </w:t>
      </w:r>
      <w:r>
        <w:br/>
      </w:r>
      <w:r>
        <w:rPr>
          <w:rFonts w:ascii="Times New Roman"/>
          <w:b w:val="false"/>
          <w:i w:val="false"/>
          <w:color w:val="000000"/>
          <w:sz w:val="28"/>
        </w:rPr>
        <w:t xml:space="preserve">
      1.1.4. Табиғи ауа-райлық жағдайлар                               8 </w:t>
      </w:r>
      <w:r>
        <w:br/>
      </w:r>
      <w:r>
        <w:rPr>
          <w:rFonts w:ascii="Times New Roman"/>
          <w:b w:val="false"/>
          <w:i w:val="false"/>
          <w:color w:val="000000"/>
          <w:sz w:val="28"/>
        </w:rPr>
        <w:t xml:space="preserve">
      1.1.5. Сыртқы өртке қарсы сумен жабдықтау                        8 </w:t>
      </w:r>
      <w:r>
        <w:br/>
      </w:r>
      <w:r>
        <w:rPr>
          <w:rFonts w:ascii="Times New Roman"/>
          <w:b w:val="false"/>
          <w:i w:val="false"/>
          <w:color w:val="000000"/>
          <w:sz w:val="28"/>
        </w:rPr>
        <w:t xml:space="preserve">
      1.1.6. Объектілердің өрт сөндіру сипаттамасы                    10 </w:t>
      </w:r>
      <w:r>
        <w:br/>
      </w:r>
      <w:r>
        <w:rPr>
          <w:rFonts w:ascii="Times New Roman"/>
          <w:b w:val="false"/>
          <w:i w:val="false"/>
          <w:color w:val="000000"/>
          <w:sz w:val="28"/>
        </w:rPr>
        <w:t xml:space="preserve">
      1.1.7. Қызметкерлер және санитарлық-қорғау аймағының аумағында  10 </w:t>
      </w:r>
      <w:r>
        <w:br/>
      </w:r>
      <w:r>
        <w:rPr>
          <w:rFonts w:ascii="Times New Roman"/>
          <w:b w:val="false"/>
          <w:i w:val="false"/>
          <w:color w:val="000000"/>
          <w:sz w:val="28"/>
        </w:rPr>
        <w:t xml:space="preserve">
             тұратын халық туралы деректер </w:t>
      </w:r>
      <w:r>
        <w:br/>
      </w:r>
      <w:r>
        <w:rPr>
          <w:rFonts w:ascii="Times New Roman"/>
          <w:b w:val="false"/>
          <w:i w:val="false"/>
          <w:color w:val="000000"/>
          <w:sz w:val="28"/>
        </w:rPr>
        <w:t xml:space="preserve">
      1.1.8. Сақтандыру деректері                                     12 </w:t>
      </w:r>
      <w:r>
        <w:br/>
      </w:r>
      <w:r>
        <w:rPr>
          <w:rFonts w:ascii="Times New Roman"/>
          <w:b w:val="false"/>
          <w:i w:val="false"/>
          <w:color w:val="000000"/>
          <w:sz w:val="28"/>
        </w:rPr>
        <w:t xml:space="preserve">
      1.2.   Қауіпсіздіктің жалпы шаралары                            12 </w:t>
      </w:r>
      <w:r>
        <w:br/>
      </w:r>
      <w:r>
        <w:rPr>
          <w:rFonts w:ascii="Times New Roman"/>
          <w:b w:val="false"/>
          <w:i w:val="false"/>
          <w:color w:val="000000"/>
          <w:sz w:val="28"/>
        </w:rPr>
        <w:t xml:space="preserve">
      1.2.1. Объектінің іс-қызметін лицензиялау                       12 </w:t>
      </w:r>
      <w:r>
        <w:br/>
      </w:r>
      <w:r>
        <w:rPr>
          <w:rFonts w:ascii="Times New Roman"/>
          <w:b w:val="false"/>
          <w:i w:val="false"/>
          <w:color w:val="000000"/>
          <w:sz w:val="28"/>
        </w:rPr>
        <w:t xml:space="preserve">
      1.2.2. Өнеркәсіптік объектідегі қауіпсіздікті бақылау жүйесі    12 </w:t>
      </w:r>
      <w:r>
        <w:br/>
      </w:r>
      <w:r>
        <w:rPr>
          <w:rFonts w:ascii="Times New Roman"/>
          <w:b w:val="false"/>
          <w:i w:val="false"/>
          <w:color w:val="000000"/>
          <w:sz w:val="28"/>
        </w:rPr>
        <w:t xml:space="preserve">
      1.2.3. Өнеркәсіптік объектідегі жарақат алу және авария туралы  13 </w:t>
      </w:r>
      <w:r>
        <w:br/>
      </w:r>
      <w:r>
        <w:rPr>
          <w:rFonts w:ascii="Times New Roman"/>
          <w:b w:val="false"/>
          <w:i w:val="false"/>
          <w:color w:val="000000"/>
          <w:sz w:val="28"/>
        </w:rPr>
        <w:t xml:space="preserve">
             мәліметтер </w:t>
      </w:r>
      <w:r>
        <w:br/>
      </w:r>
      <w:r>
        <w:rPr>
          <w:rFonts w:ascii="Times New Roman"/>
          <w:b w:val="false"/>
          <w:i w:val="false"/>
          <w:color w:val="000000"/>
          <w:sz w:val="28"/>
        </w:rPr>
        <w:t xml:space="preserve">
      1.2.4. Қызметкердің кәсіптік және аварияға қарсы дайындығы      14 </w:t>
      </w:r>
      <w:r>
        <w:br/>
      </w:r>
      <w:r>
        <w:rPr>
          <w:rFonts w:ascii="Times New Roman"/>
          <w:b w:val="false"/>
          <w:i w:val="false"/>
          <w:color w:val="000000"/>
          <w:sz w:val="28"/>
        </w:rPr>
        <w:t xml:space="preserve">
              туралы мәліметтер </w:t>
      </w:r>
      <w:r>
        <w:br/>
      </w:r>
      <w:r>
        <w:rPr>
          <w:rFonts w:ascii="Times New Roman"/>
          <w:b w:val="false"/>
          <w:i w:val="false"/>
          <w:color w:val="000000"/>
          <w:sz w:val="28"/>
        </w:rPr>
        <w:t xml:space="preserve">
      1.2.5. Қызметкерді авариялық жағдайда үйрету жөніндегі          14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1.2.6. Өнеркәсіптік қауіпсіздікті арттыру жөніндегі шаралар     15 </w:t>
      </w:r>
    </w:p>
    <w:p>
      <w:pPr>
        <w:spacing w:after="0"/>
        <w:ind w:left="0"/>
        <w:jc w:val="both"/>
      </w:pPr>
      <w:r>
        <w:rPr>
          <w:rFonts w:ascii="Times New Roman"/>
          <w:b w:val="false"/>
          <w:i w:val="false"/>
          <w:color w:val="000000"/>
          <w:sz w:val="28"/>
        </w:rPr>
        <w:t xml:space="preserve">Бөлім 2.     Өнеркәсіптік объектінің қауіпсіздігін талдау             16 </w:t>
      </w:r>
      <w:r>
        <w:br/>
      </w:r>
      <w:r>
        <w:rPr>
          <w:rFonts w:ascii="Times New Roman"/>
          <w:b w:val="false"/>
          <w:i w:val="false"/>
          <w:color w:val="000000"/>
          <w:sz w:val="28"/>
        </w:rPr>
        <w:t xml:space="preserve">
      2.1.   Технология және аппаратуралық безендіру                  16 </w:t>
      </w:r>
      <w:r>
        <w:br/>
      </w:r>
      <w:r>
        <w:rPr>
          <w:rFonts w:ascii="Times New Roman"/>
          <w:b w:val="false"/>
          <w:i w:val="false"/>
          <w:color w:val="000000"/>
          <w:sz w:val="28"/>
        </w:rPr>
        <w:t xml:space="preserve">
      2.1.1. Қауіпті заттың сипаттамасы                               16 </w:t>
      </w:r>
      <w:r>
        <w:br/>
      </w:r>
      <w:r>
        <w:rPr>
          <w:rFonts w:ascii="Times New Roman"/>
          <w:b w:val="false"/>
          <w:i w:val="false"/>
          <w:color w:val="000000"/>
          <w:sz w:val="28"/>
        </w:rPr>
        <w:t xml:space="preserve">
      2.1.2. Технологияның суреттемесі                                18 </w:t>
      </w:r>
      <w:r>
        <w:br/>
      </w:r>
      <w:r>
        <w:rPr>
          <w:rFonts w:ascii="Times New Roman"/>
          <w:b w:val="false"/>
          <w:i w:val="false"/>
          <w:color w:val="000000"/>
          <w:sz w:val="28"/>
        </w:rPr>
        <w:t xml:space="preserve">
      2.1.3. Негізгі технологиялық жабдықтардың тізбесі               18 </w:t>
      </w:r>
      <w:r>
        <w:br/>
      </w:r>
      <w:r>
        <w:rPr>
          <w:rFonts w:ascii="Times New Roman"/>
          <w:b w:val="false"/>
          <w:i w:val="false"/>
          <w:color w:val="000000"/>
          <w:sz w:val="28"/>
        </w:rPr>
        <w:t xml:space="preserve">
      2.1.4. Қауіпті заттардың бөлінуі туралы технологиялық деректер  18 </w:t>
      </w:r>
      <w:r>
        <w:br/>
      </w:r>
      <w:r>
        <w:rPr>
          <w:rFonts w:ascii="Times New Roman"/>
          <w:b w:val="false"/>
          <w:i w:val="false"/>
          <w:color w:val="000000"/>
          <w:sz w:val="28"/>
        </w:rPr>
        <w:t xml:space="preserve">
      2.1.5. Қауіпсіздікті қамтамасыз ету жөніндегі техникалық        19 </w:t>
      </w:r>
      <w:r>
        <w:br/>
      </w:r>
      <w:r>
        <w:rPr>
          <w:rFonts w:ascii="Times New Roman"/>
          <w:b w:val="false"/>
          <w:i w:val="false"/>
          <w:color w:val="000000"/>
          <w:sz w:val="28"/>
        </w:rPr>
        <w:t xml:space="preserve">
             шешімдер </w:t>
      </w:r>
      <w:r>
        <w:br/>
      </w:r>
      <w:r>
        <w:rPr>
          <w:rFonts w:ascii="Times New Roman"/>
          <w:b w:val="false"/>
          <w:i w:val="false"/>
          <w:color w:val="000000"/>
          <w:sz w:val="28"/>
        </w:rPr>
        <w:t xml:space="preserve">
      2.1.6. Басқару пунктінің сипаттамасы                            20 </w:t>
      </w:r>
      <w:r>
        <w:br/>
      </w:r>
      <w:r>
        <w:rPr>
          <w:rFonts w:ascii="Times New Roman"/>
          <w:b w:val="false"/>
          <w:i w:val="false"/>
          <w:color w:val="000000"/>
          <w:sz w:val="28"/>
        </w:rPr>
        <w:t xml:space="preserve">
      2.2.   Қауіптер мен тәуекелді талдау                            21 </w:t>
      </w:r>
      <w:r>
        <w:br/>
      </w:r>
      <w:r>
        <w:rPr>
          <w:rFonts w:ascii="Times New Roman"/>
          <w:b w:val="false"/>
          <w:i w:val="false"/>
          <w:color w:val="000000"/>
          <w:sz w:val="28"/>
        </w:rPr>
        <w:t xml:space="preserve">
      2.2.1. Белгілі авариялар туралы мәліметтер                      21 </w:t>
      </w:r>
      <w:r>
        <w:br/>
      </w:r>
      <w:r>
        <w:rPr>
          <w:rFonts w:ascii="Times New Roman"/>
          <w:b w:val="false"/>
          <w:i w:val="false"/>
          <w:color w:val="000000"/>
          <w:sz w:val="28"/>
        </w:rPr>
        <w:t xml:space="preserve">
      2.2.2. Авариялардың пайда болу және даму жағдайларын талдау     21 </w:t>
      </w:r>
      <w:r>
        <w:br/>
      </w:r>
      <w:r>
        <w:rPr>
          <w:rFonts w:ascii="Times New Roman"/>
          <w:b w:val="false"/>
          <w:i w:val="false"/>
          <w:color w:val="000000"/>
          <w:sz w:val="28"/>
        </w:rPr>
        <w:t xml:space="preserve">
      2.2.3. Авариялар мен төтенше жағдайлар тәуекелін бағалау        22 </w:t>
      </w:r>
      <w:r>
        <w:br/>
      </w:r>
      <w:r>
        <w:rPr>
          <w:rFonts w:ascii="Times New Roman"/>
          <w:b w:val="false"/>
          <w:i w:val="false"/>
          <w:color w:val="000000"/>
          <w:sz w:val="28"/>
        </w:rPr>
        <w:t xml:space="preserve">
      2.2.4. Авариялардың туындауы мен дамуының ықтимал сценарийлерін 23 </w:t>
      </w:r>
      <w:r>
        <w:br/>
      </w:r>
      <w:r>
        <w:rPr>
          <w:rFonts w:ascii="Times New Roman"/>
          <w:b w:val="false"/>
          <w:i w:val="false"/>
          <w:color w:val="000000"/>
          <w:sz w:val="28"/>
        </w:rPr>
        <w:t xml:space="preserve">
             талдаудың блок-схемасы </w:t>
      </w:r>
      <w:r>
        <w:br/>
      </w:r>
      <w:r>
        <w:rPr>
          <w:rFonts w:ascii="Times New Roman"/>
          <w:b w:val="false"/>
          <w:i w:val="false"/>
          <w:color w:val="000000"/>
          <w:sz w:val="28"/>
        </w:rPr>
        <w:t xml:space="preserve">
      2.2.5. Қорытындылар                                             23 </w:t>
      </w:r>
    </w:p>
    <w:p>
      <w:pPr>
        <w:spacing w:after="0"/>
        <w:ind w:left="0"/>
        <w:jc w:val="both"/>
      </w:pPr>
      <w:r>
        <w:rPr>
          <w:rFonts w:ascii="Times New Roman"/>
          <w:b w:val="false"/>
          <w:i w:val="false"/>
          <w:color w:val="000000"/>
          <w:sz w:val="28"/>
        </w:rPr>
        <w:t xml:space="preserve">Бөлім 3.     Өнеркәсіптік объектінің төтенше жағдайларды оқшаулауға   24 </w:t>
      </w:r>
      <w:r>
        <w:br/>
      </w:r>
      <w:r>
        <w:rPr>
          <w:rFonts w:ascii="Times New Roman"/>
          <w:b w:val="false"/>
          <w:i w:val="false"/>
          <w:color w:val="000000"/>
          <w:sz w:val="28"/>
        </w:rPr>
        <w:t xml:space="preserve">
             және жоюға дайындығын қамтамасыз ету    </w:t>
      </w:r>
      <w:r>
        <w:br/>
      </w:r>
      <w:r>
        <w:rPr>
          <w:rFonts w:ascii="Times New Roman"/>
          <w:b w:val="false"/>
          <w:i w:val="false"/>
          <w:color w:val="000000"/>
          <w:sz w:val="28"/>
        </w:rPr>
        <w:t xml:space="preserve">
      3.1.   Төтенше жағдайлар туралы хабарлау жүйесі                 24 </w:t>
      </w:r>
      <w:r>
        <w:br/>
      </w:r>
      <w:r>
        <w:rPr>
          <w:rFonts w:ascii="Times New Roman"/>
          <w:b w:val="false"/>
          <w:i w:val="false"/>
          <w:color w:val="000000"/>
          <w:sz w:val="28"/>
        </w:rPr>
        <w:t xml:space="preserve">
      3.2.   Адамдарды қорғау жөніндегі құралдар мен шаралар          24 </w:t>
      </w:r>
      <w:r>
        <w:br/>
      </w:r>
      <w:r>
        <w:rPr>
          <w:rFonts w:ascii="Times New Roman"/>
          <w:b w:val="false"/>
          <w:i w:val="false"/>
          <w:color w:val="000000"/>
          <w:sz w:val="28"/>
        </w:rPr>
        <w:t xml:space="preserve">
      3.3.   Өртке қарсы қорғану                                      25 </w:t>
      </w:r>
      <w:r>
        <w:br/>
      </w:r>
      <w:r>
        <w:rPr>
          <w:rFonts w:ascii="Times New Roman"/>
          <w:b w:val="false"/>
          <w:i w:val="false"/>
          <w:color w:val="000000"/>
          <w:sz w:val="28"/>
        </w:rPr>
        <w:t xml:space="preserve">
      3.4.   Төтенше жағдайларды жоюға арналған қаржылық және         26 </w:t>
      </w:r>
      <w:r>
        <w:br/>
      </w:r>
      <w:r>
        <w:rPr>
          <w:rFonts w:ascii="Times New Roman"/>
          <w:b w:val="false"/>
          <w:i w:val="false"/>
          <w:color w:val="000000"/>
          <w:sz w:val="28"/>
        </w:rPr>
        <w:t xml:space="preserve">
             материалдық ресурстардың резервтері </w:t>
      </w:r>
      <w:r>
        <w:br/>
      </w:r>
      <w:r>
        <w:rPr>
          <w:rFonts w:ascii="Times New Roman"/>
          <w:b w:val="false"/>
          <w:i w:val="false"/>
          <w:color w:val="000000"/>
          <w:sz w:val="28"/>
        </w:rPr>
        <w:t xml:space="preserve">
      3.5.   Төтенше жағдай кезінде медициналық қамтамасыз етуді      28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Бөлім 4.     Жұртшылықты ақпараттандыру                               29 </w:t>
      </w:r>
      <w:r>
        <w:br/>
      </w:r>
      <w:r>
        <w:rPr>
          <w:rFonts w:ascii="Times New Roman"/>
          <w:b w:val="false"/>
          <w:i w:val="false"/>
          <w:color w:val="000000"/>
          <w:sz w:val="28"/>
        </w:rPr>
        <w:t xml:space="preserve">
      4.1.   Халықты және жергілікті атқарушы органды ақпараттандыру. 29 </w:t>
      </w:r>
      <w:r>
        <w:br/>
      </w:r>
      <w:r>
        <w:rPr>
          <w:rFonts w:ascii="Times New Roman"/>
          <w:b w:val="false"/>
          <w:i w:val="false"/>
          <w:color w:val="000000"/>
          <w:sz w:val="28"/>
        </w:rPr>
        <w:t xml:space="preserve">
             дың тәртібі </w:t>
      </w:r>
      <w:r>
        <w:br/>
      </w:r>
      <w:r>
        <w:rPr>
          <w:rFonts w:ascii="Times New Roman"/>
          <w:b w:val="false"/>
          <w:i w:val="false"/>
          <w:color w:val="000000"/>
          <w:sz w:val="28"/>
        </w:rPr>
        <w:t xml:space="preserve">
      4.2.   Қауіпсіздік декларациясында қамтылған ақпаратты          29 </w:t>
      </w:r>
      <w:r>
        <w:br/>
      </w:r>
      <w:r>
        <w:rPr>
          <w:rFonts w:ascii="Times New Roman"/>
          <w:b w:val="false"/>
          <w:i w:val="false"/>
          <w:color w:val="000000"/>
          <w:sz w:val="28"/>
        </w:rPr>
        <w:t xml:space="preserve">
             ұсынудың тәртібі             </w:t>
      </w:r>
    </w:p>
    <w:p>
      <w:pPr>
        <w:spacing w:after="0"/>
        <w:ind w:left="0"/>
        <w:jc w:val="both"/>
      </w:pPr>
      <w:r>
        <w:rPr>
          <w:rFonts w:ascii="Times New Roman"/>
          <w:b w:val="false"/>
          <w:i w:val="false"/>
          <w:color w:val="000000"/>
          <w:sz w:val="28"/>
        </w:rPr>
        <w:t xml:space="preserve">1-қосымша     Ахуалдық жоспары </w:t>
      </w:r>
      <w:r>
        <w:br/>
      </w:r>
      <w:r>
        <w:rPr>
          <w:rFonts w:ascii="Times New Roman"/>
          <w:b w:val="false"/>
          <w:i w:val="false"/>
          <w:color w:val="000000"/>
          <w:sz w:val="28"/>
        </w:rPr>
        <w:t xml:space="preserve">
2-қосымша     Принциптік технологиялық схема </w:t>
      </w:r>
      <w:r>
        <w:br/>
      </w:r>
      <w:r>
        <w:rPr>
          <w:rFonts w:ascii="Times New Roman"/>
          <w:b w:val="false"/>
          <w:i w:val="false"/>
          <w:color w:val="000000"/>
          <w:sz w:val="28"/>
        </w:rPr>
        <w:t xml:space="preserve">
3-қосымша     Негізгі технологиялық жабдықтарды орналастырудың жоспары </w:t>
      </w:r>
      <w:r>
        <w:br/>
      </w:r>
      <w:r>
        <w:rPr>
          <w:rFonts w:ascii="Times New Roman"/>
          <w:b w:val="false"/>
          <w:i w:val="false"/>
          <w:color w:val="000000"/>
          <w:sz w:val="28"/>
        </w:rPr>
        <w:t xml:space="preserve">
4-қосымша     Жұмыстарды қауіпсіз жүргізу жөніндегі талаптарды </w:t>
      </w:r>
      <w:r>
        <w:br/>
      </w:r>
      <w:r>
        <w:rPr>
          <w:rFonts w:ascii="Times New Roman"/>
          <w:b w:val="false"/>
          <w:i w:val="false"/>
          <w:color w:val="000000"/>
          <w:sz w:val="28"/>
        </w:rPr>
        <w:t xml:space="preserve">
              реттейтін негізгі нормативтік құжаттардың тізбесі </w:t>
      </w:r>
      <w:r>
        <w:br/>
      </w:r>
      <w:r>
        <w:rPr>
          <w:rFonts w:ascii="Times New Roman"/>
          <w:b w:val="false"/>
          <w:i w:val="false"/>
          <w:color w:val="000000"/>
          <w:sz w:val="28"/>
        </w:rPr>
        <w:t xml:space="preserve">
5-қосымша     Ақпараттық парақ                </w:t>
      </w:r>
    </w:p>
    <w:bookmarkStart w:name="z10" w:id="11"/>
    <w:p>
      <w:pPr>
        <w:spacing w:after="0"/>
        <w:ind w:left="0"/>
        <w:jc w:val="both"/>
      </w:pPr>
      <w:r>
        <w:rPr>
          <w:rFonts w:ascii="Times New Roman"/>
          <w:b w:val="false"/>
          <w:i w:val="false"/>
          <w:color w:val="000000"/>
          <w:sz w:val="28"/>
        </w:rPr>
        <w:t xml:space="preserve">
                                 Аннотация </w:t>
      </w:r>
      <w:r>
        <w:br/>
      </w:r>
      <w:r>
        <w:rPr>
          <w:rFonts w:ascii="Times New Roman"/>
          <w:b w:val="false"/>
          <w:i w:val="false"/>
          <w:color w:val="000000"/>
          <w:sz w:val="28"/>
        </w:rPr>
        <w:t xml:space="preserve">
2.1. Қауіпсіздік декларациясын әзірлеушілер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(қауіпсіздік декларациясын әзірлеушілер туралы мәліметтер) </w:t>
      </w:r>
      <w:r>
        <w:br/>
      </w:r>
      <w:r>
        <w:rPr>
          <w:rFonts w:ascii="Times New Roman"/>
          <w:b w:val="false"/>
          <w:i w:val="false"/>
          <w:color w:val="000000"/>
          <w:sz w:val="28"/>
        </w:rPr>
        <w:t xml:space="preserve">
2.2. Декларацияның негізгі бөлімдерін қысқаша баяндау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(декларацияның негізгі бөлімінде негізгі қауіпті міндетті түрде </w:t>
      </w:r>
      <w:r>
        <w:br/>
      </w:r>
      <w:r>
        <w:rPr>
          <w:rFonts w:ascii="Times New Roman"/>
          <w:b w:val="false"/>
          <w:i w:val="false"/>
          <w:color w:val="000000"/>
          <w:sz w:val="28"/>
        </w:rPr>
        <w:t xml:space="preserve">
көрсете отырып, қысқаша баяндау)       </w:t>
      </w:r>
    </w:p>
    <w:bookmarkEnd w:id="11"/>
    <w:p>
      <w:pPr>
        <w:spacing w:after="0"/>
        <w:ind w:left="0"/>
        <w:jc w:val="both"/>
      </w:pPr>
      <w:r>
        <w:rPr>
          <w:rFonts w:ascii="Times New Roman"/>
          <w:b w:val="false"/>
          <w:i w:val="false"/>
          <w:color w:val="000000"/>
          <w:sz w:val="28"/>
        </w:rPr>
        <w:t xml:space="preserve">                           1-бөлім. Жалпы ақпарат </w:t>
      </w:r>
      <w:r>
        <w:br/>
      </w:r>
      <w:r>
        <w:rPr>
          <w:rFonts w:ascii="Times New Roman"/>
          <w:b w:val="false"/>
          <w:i w:val="false"/>
          <w:color w:val="000000"/>
          <w:sz w:val="28"/>
        </w:rPr>
        <w:t xml:space="preserve">
     1.1. Өнеркәсіптік объекті туралы жалпы мәліметтер </w:t>
      </w:r>
      <w:r>
        <w:br/>
      </w:r>
      <w:r>
        <w:rPr>
          <w:rFonts w:ascii="Times New Roman"/>
          <w:b w:val="false"/>
          <w:i w:val="false"/>
          <w:color w:val="000000"/>
          <w:sz w:val="28"/>
        </w:rPr>
        <w:t xml:space="preserve">
     1.1.1. Өнеркәсіптік объекті туралы қысқаша мәліметтер </w:t>
      </w:r>
      <w:r>
        <w:br/>
      </w:r>
      <w:r>
        <w:rPr>
          <w:rFonts w:ascii="Times New Roman"/>
          <w:b w:val="false"/>
          <w:i w:val="false"/>
          <w:color w:val="000000"/>
          <w:sz w:val="28"/>
        </w:rPr>
        <w:t xml:space="preserve">
------------------------------------------------------------------------- </w:t>
      </w:r>
      <w:r>
        <w:br/>
      </w:r>
      <w:r>
        <w:rPr>
          <w:rFonts w:ascii="Times New Roman"/>
          <w:b w:val="false"/>
          <w:i w:val="false"/>
          <w:color w:val="000000"/>
          <w:sz w:val="28"/>
        </w:rPr>
        <w:t xml:space="preserve">
Р/с !        Мәліметтердің тізбесі        !          Көрсеткіштер </w:t>
      </w:r>
      <w:r>
        <w:br/>
      </w:r>
      <w:r>
        <w:rPr>
          <w:rFonts w:ascii="Times New Roman"/>
          <w:b w:val="false"/>
          <w:i w:val="false"/>
          <w:color w:val="000000"/>
          <w:sz w:val="28"/>
        </w:rPr>
        <w:t xml:space="preserve">
N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1. Ұйымдардың толық және қысқартылған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2. Жоғары тұрған органның атауы                         Екі </w:t>
      </w:r>
      <w:r>
        <w:br/>
      </w:r>
      <w:r>
        <w:rPr>
          <w:rFonts w:ascii="Times New Roman"/>
          <w:b w:val="false"/>
          <w:i w:val="false"/>
          <w:color w:val="000000"/>
          <w:sz w:val="28"/>
        </w:rPr>
        <w:t xml:space="preserve">
     (бар болған жағдайда) </w:t>
      </w:r>
      <w:r>
        <w:br/>
      </w:r>
      <w:r>
        <w:rPr>
          <w:rFonts w:ascii="Times New Roman"/>
          <w:b w:val="false"/>
          <w:i w:val="false"/>
          <w:color w:val="000000"/>
          <w:sz w:val="28"/>
        </w:rPr>
        <w:t xml:space="preserve">
  3. Ұйым басшысы лауазымдарының атауы   </w:t>
      </w:r>
      <w:r>
        <w:br/>
      </w:r>
      <w:r>
        <w:rPr>
          <w:rFonts w:ascii="Times New Roman"/>
          <w:b w:val="false"/>
          <w:i w:val="false"/>
          <w:color w:val="000000"/>
          <w:sz w:val="28"/>
        </w:rPr>
        <w:t xml:space="preserve">
  4. Толық почталық мекен-жайы, телефоны, </w:t>
      </w:r>
      <w:r>
        <w:br/>
      </w:r>
      <w:r>
        <w:rPr>
          <w:rFonts w:ascii="Times New Roman"/>
          <w:b w:val="false"/>
          <w:i w:val="false"/>
          <w:color w:val="000000"/>
          <w:sz w:val="28"/>
        </w:rPr>
        <w:t xml:space="preserve">
     факсы, телетайпы, E-mail </w:t>
      </w:r>
      <w:r>
        <w:br/>
      </w:r>
      <w:r>
        <w:rPr>
          <w:rFonts w:ascii="Times New Roman"/>
          <w:b w:val="false"/>
          <w:i w:val="false"/>
          <w:color w:val="000000"/>
          <w:sz w:val="28"/>
        </w:rPr>
        <w:t xml:space="preserve">
  5. Ұйымның қысқаша сипаттамасы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1.1.2. Өте қауіпті өндірістерді бірдейлендірудің негіздемесі </w:t>
      </w:r>
      <w:r>
        <w:br/>
      </w:r>
      <w:r>
        <w:rPr>
          <w:rFonts w:ascii="Times New Roman"/>
          <w:b w:val="false"/>
          <w:i w:val="false"/>
          <w:color w:val="000000"/>
          <w:sz w:val="28"/>
        </w:rPr>
        <w:t xml:space="preserve">
------------------------------------------------------------------------- </w:t>
      </w:r>
      <w:r>
        <w:br/>
      </w:r>
      <w:r>
        <w:rPr>
          <w:rFonts w:ascii="Times New Roman"/>
          <w:b w:val="false"/>
          <w:i w:val="false"/>
          <w:color w:val="000000"/>
          <w:sz w:val="28"/>
        </w:rPr>
        <w:t xml:space="preserve">
Р/с  ! Қауіптілігі    !   Қауіпті    !   Қауіпті  !   Объектіні      </w:t>
      </w:r>
      <w:r>
        <w:br/>
      </w:r>
      <w:r>
        <w:rPr>
          <w:rFonts w:ascii="Times New Roman"/>
          <w:b w:val="false"/>
          <w:i w:val="false"/>
          <w:color w:val="000000"/>
          <w:sz w:val="28"/>
        </w:rPr>
        <w:t xml:space="preserve">
N    !бірдейлендіріл. !  заттардың   !  заттардың !қауіптілер тізбесіне </w:t>
      </w:r>
      <w:r>
        <w:br/>
      </w:r>
      <w:r>
        <w:rPr>
          <w:rFonts w:ascii="Times New Roman"/>
          <w:b w:val="false"/>
          <w:i w:val="false"/>
          <w:color w:val="000000"/>
          <w:sz w:val="28"/>
        </w:rPr>
        <w:t xml:space="preserve">
     !ген өндірістер. !    атауы     !    саны    !кіргізу туралы мәлімет </w:t>
      </w:r>
      <w:r>
        <w:br/>
      </w:r>
      <w:r>
        <w:rPr>
          <w:rFonts w:ascii="Times New Roman"/>
          <w:b w:val="false"/>
          <w:i w:val="false"/>
          <w:color w:val="000000"/>
          <w:sz w:val="28"/>
        </w:rPr>
        <w:t xml:space="preserve">
     !дің тізбесі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1.1.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1.1.3. Өнеркәсіптік объектінің орналасқан жерінің сипаттамасы </w:t>
      </w:r>
      <w:r>
        <w:br/>
      </w:r>
      <w:r>
        <w:rPr>
          <w:rFonts w:ascii="Times New Roman"/>
          <w:b w:val="false"/>
          <w:i w:val="false"/>
          <w:color w:val="000000"/>
          <w:sz w:val="28"/>
        </w:rPr>
        <w:t xml:space="preserve">
------------------------------------------------------------------------- </w:t>
      </w:r>
      <w:r>
        <w:br/>
      </w:r>
      <w:r>
        <w:rPr>
          <w:rFonts w:ascii="Times New Roman"/>
          <w:b w:val="false"/>
          <w:i w:val="false"/>
          <w:color w:val="000000"/>
          <w:sz w:val="28"/>
        </w:rPr>
        <w:t xml:space="preserve">
р/с !  Көрсеткіштердің атауы    ! Өлшем     !    Көрсеткіштер </w:t>
      </w:r>
      <w:r>
        <w:br/>
      </w:r>
      <w:r>
        <w:rPr>
          <w:rFonts w:ascii="Times New Roman"/>
          <w:b w:val="false"/>
          <w:i w:val="false"/>
          <w:color w:val="000000"/>
          <w:sz w:val="28"/>
        </w:rPr>
        <w:t xml:space="preserve">
N   !                           ! бірліктері!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Аумақтың алаңы                м2 </w:t>
      </w:r>
      <w:r>
        <w:br/>
      </w:r>
      <w:r>
        <w:rPr>
          <w:rFonts w:ascii="Times New Roman"/>
          <w:b w:val="false"/>
          <w:i w:val="false"/>
          <w:color w:val="000000"/>
          <w:sz w:val="28"/>
        </w:rPr>
        <w:t xml:space="preserve">
2.  Шекарасының ұзындығы          м </w:t>
      </w:r>
      <w:r>
        <w:br/>
      </w:r>
      <w:r>
        <w:rPr>
          <w:rFonts w:ascii="Times New Roman"/>
          <w:b w:val="false"/>
          <w:i w:val="false"/>
          <w:color w:val="000000"/>
          <w:sz w:val="28"/>
        </w:rPr>
        <w:t xml:space="preserve">
3.  Тыйым салынған аумақтардың    м2 </w:t>
      </w:r>
      <w:r>
        <w:br/>
      </w:r>
      <w:r>
        <w:rPr>
          <w:rFonts w:ascii="Times New Roman"/>
          <w:b w:val="false"/>
          <w:i w:val="false"/>
          <w:color w:val="000000"/>
          <w:sz w:val="28"/>
        </w:rPr>
        <w:t xml:space="preserve">
     алаңы </w:t>
      </w:r>
      <w:r>
        <w:br/>
      </w:r>
      <w:r>
        <w:rPr>
          <w:rFonts w:ascii="Times New Roman"/>
          <w:b w:val="false"/>
          <w:i w:val="false"/>
          <w:color w:val="000000"/>
          <w:sz w:val="28"/>
        </w:rPr>
        <w:t xml:space="preserve">
4.  Санитарлық-қорғау аймақтары   м2 </w:t>
      </w:r>
      <w:r>
        <w:br/>
      </w:r>
      <w:r>
        <w:rPr>
          <w:rFonts w:ascii="Times New Roman"/>
          <w:b w:val="false"/>
          <w:i w:val="false"/>
          <w:color w:val="000000"/>
          <w:sz w:val="28"/>
        </w:rPr>
        <w:t xml:space="preserve">
5.  Аймақ шекараларының           м </w:t>
      </w:r>
      <w:r>
        <w:br/>
      </w:r>
      <w:r>
        <w:rPr>
          <w:rFonts w:ascii="Times New Roman"/>
          <w:b w:val="false"/>
          <w:i w:val="false"/>
          <w:color w:val="000000"/>
          <w:sz w:val="28"/>
        </w:rPr>
        <w:t xml:space="preserve">
     ұзындығы </w:t>
      </w:r>
      <w:r>
        <w:br/>
      </w:r>
      <w:r>
        <w:rPr>
          <w:rFonts w:ascii="Times New Roman"/>
          <w:b w:val="false"/>
          <w:i w:val="false"/>
          <w:color w:val="000000"/>
          <w:sz w:val="28"/>
        </w:rPr>
        <w:t xml:space="preserve">
6.  Теңіз деңгейінен есептеген.   м </w:t>
      </w:r>
      <w:r>
        <w:br/>
      </w:r>
      <w:r>
        <w:rPr>
          <w:rFonts w:ascii="Times New Roman"/>
          <w:b w:val="false"/>
          <w:i w:val="false"/>
          <w:color w:val="000000"/>
          <w:sz w:val="28"/>
        </w:rPr>
        <w:t xml:space="preserve">
     дегі орташа биіктігі </w:t>
      </w:r>
      <w:r>
        <w:br/>
      </w:r>
      <w:r>
        <w:rPr>
          <w:rFonts w:ascii="Times New Roman"/>
          <w:b w:val="false"/>
          <w:i w:val="false"/>
          <w:color w:val="000000"/>
          <w:sz w:val="28"/>
        </w:rPr>
        <w:t xml:space="preserve">
7.  Объект орналасқан аймақтың    балл  </w:t>
      </w:r>
      <w:r>
        <w:br/>
      </w:r>
      <w:r>
        <w:rPr>
          <w:rFonts w:ascii="Times New Roman"/>
          <w:b w:val="false"/>
          <w:i w:val="false"/>
          <w:color w:val="000000"/>
          <w:sz w:val="28"/>
        </w:rPr>
        <w:t xml:space="preserve">
     сейсмикалығы          </w:t>
      </w:r>
      <w:r>
        <w:br/>
      </w:r>
      <w:r>
        <w:rPr>
          <w:rFonts w:ascii="Times New Roman"/>
          <w:b w:val="false"/>
          <w:i w:val="false"/>
          <w:color w:val="000000"/>
          <w:sz w:val="28"/>
        </w:rPr>
        <w:t xml:space="preserve">
8.  Жер бедерінің сипаттамасы     -------------------------------------------------------------------------- </w:t>
      </w:r>
    </w:p>
    <w:p>
      <w:pPr>
        <w:spacing w:after="0"/>
        <w:ind w:left="0"/>
        <w:jc w:val="both"/>
      </w:pPr>
      <w:r>
        <w:rPr>
          <w:rFonts w:ascii="Times New Roman"/>
          <w:b w:val="false"/>
          <w:i w:val="false"/>
          <w:color w:val="000000"/>
          <w:sz w:val="28"/>
        </w:rPr>
        <w:t xml:space="preserve">     1.1.4. Табиғи-ауа райлық жағдайлар      </w:t>
      </w:r>
      <w:r>
        <w:br/>
      </w:r>
      <w:r>
        <w:rPr>
          <w:rFonts w:ascii="Times New Roman"/>
          <w:b w:val="false"/>
          <w:i w:val="false"/>
          <w:color w:val="000000"/>
          <w:sz w:val="28"/>
        </w:rPr>
        <w:t xml:space="preserve">
------------------------------------------------------------------------- </w:t>
      </w:r>
      <w:r>
        <w:br/>
      </w:r>
      <w:r>
        <w:rPr>
          <w:rFonts w:ascii="Times New Roman"/>
          <w:b w:val="false"/>
          <w:i w:val="false"/>
          <w:color w:val="000000"/>
          <w:sz w:val="28"/>
        </w:rPr>
        <w:t xml:space="preserve">
р/с !  Көрсеткіштердің атауы    ! Өлшем     !    Көрсеткіштер </w:t>
      </w:r>
      <w:r>
        <w:br/>
      </w:r>
      <w:r>
        <w:rPr>
          <w:rFonts w:ascii="Times New Roman"/>
          <w:b w:val="false"/>
          <w:i w:val="false"/>
          <w:color w:val="000000"/>
          <w:sz w:val="28"/>
        </w:rPr>
        <w:t xml:space="preserve">
N   !                           ! бірліктері!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Орташа жылдық ауа темпера.    оС </w:t>
      </w:r>
      <w:r>
        <w:br/>
      </w:r>
      <w:r>
        <w:rPr>
          <w:rFonts w:ascii="Times New Roman"/>
          <w:b w:val="false"/>
          <w:i w:val="false"/>
          <w:color w:val="000000"/>
          <w:sz w:val="28"/>
        </w:rPr>
        <w:t xml:space="preserve">
     турасы   </w:t>
      </w:r>
      <w:r>
        <w:br/>
      </w:r>
      <w:r>
        <w:rPr>
          <w:rFonts w:ascii="Times New Roman"/>
          <w:b w:val="false"/>
          <w:i w:val="false"/>
          <w:color w:val="000000"/>
          <w:sz w:val="28"/>
        </w:rPr>
        <w:t xml:space="preserve">
2.  Қаңтардың орташа температу.   оС </w:t>
      </w:r>
      <w:r>
        <w:br/>
      </w:r>
      <w:r>
        <w:rPr>
          <w:rFonts w:ascii="Times New Roman"/>
          <w:b w:val="false"/>
          <w:i w:val="false"/>
          <w:color w:val="000000"/>
          <w:sz w:val="28"/>
        </w:rPr>
        <w:t xml:space="preserve">
     расы </w:t>
      </w:r>
      <w:r>
        <w:br/>
      </w:r>
      <w:r>
        <w:rPr>
          <w:rFonts w:ascii="Times New Roman"/>
          <w:b w:val="false"/>
          <w:i w:val="false"/>
          <w:color w:val="000000"/>
          <w:sz w:val="28"/>
        </w:rPr>
        <w:t xml:space="preserve">
3.  Шілденің орташа температу.    оС </w:t>
      </w:r>
      <w:r>
        <w:br/>
      </w:r>
      <w:r>
        <w:rPr>
          <w:rFonts w:ascii="Times New Roman"/>
          <w:b w:val="false"/>
          <w:i w:val="false"/>
          <w:color w:val="000000"/>
          <w:sz w:val="28"/>
        </w:rPr>
        <w:t xml:space="preserve">
     расы </w:t>
      </w:r>
      <w:r>
        <w:br/>
      </w:r>
      <w:r>
        <w:rPr>
          <w:rFonts w:ascii="Times New Roman"/>
          <w:b w:val="false"/>
          <w:i w:val="false"/>
          <w:color w:val="000000"/>
          <w:sz w:val="28"/>
        </w:rPr>
        <w:t xml:space="preserve">
4.  Орташа жылдық жауған          мм </w:t>
      </w:r>
      <w:r>
        <w:br/>
      </w:r>
      <w:r>
        <w:rPr>
          <w:rFonts w:ascii="Times New Roman"/>
          <w:b w:val="false"/>
          <w:i w:val="false"/>
          <w:color w:val="000000"/>
          <w:sz w:val="28"/>
        </w:rPr>
        <w:t xml:space="preserve">
     жауын-шашынның саны </w:t>
      </w:r>
      <w:r>
        <w:br/>
      </w:r>
      <w:r>
        <w:rPr>
          <w:rFonts w:ascii="Times New Roman"/>
          <w:b w:val="false"/>
          <w:i w:val="false"/>
          <w:color w:val="000000"/>
          <w:sz w:val="28"/>
        </w:rPr>
        <w:t xml:space="preserve">
5.  Қар жамылғысының ең жоғарғы   см </w:t>
      </w:r>
      <w:r>
        <w:br/>
      </w:r>
      <w:r>
        <w:rPr>
          <w:rFonts w:ascii="Times New Roman"/>
          <w:b w:val="false"/>
          <w:i w:val="false"/>
          <w:color w:val="000000"/>
          <w:sz w:val="28"/>
        </w:rPr>
        <w:t xml:space="preserve">
     биіктігі      </w:t>
      </w:r>
      <w:r>
        <w:br/>
      </w:r>
      <w:r>
        <w:rPr>
          <w:rFonts w:ascii="Times New Roman"/>
          <w:b w:val="false"/>
          <w:i w:val="false"/>
          <w:color w:val="000000"/>
          <w:sz w:val="28"/>
        </w:rPr>
        <w:t xml:space="preserve">
6.  Желдің басым бағыты           бағыты        </w:t>
      </w:r>
      <w:r>
        <w:br/>
      </w:r>
      <w:r>
        <w:rPr>
          <w:rFonts w:ascii="Times New Roman"/>
          <w:b w:val="false"/>
          <w:i w:val="false"/>
          <w:color w:val="000000"/>
          <w:sz w:val="28"/>
        </w:rPr>
        <w:t xml:space="preserve">
7.  Желдің ең жоғары жылдамдығы   м/сек------------------------------------------------------------------------- </w:t>
      </w:r>
    </w:p>
    <w:p>
      <w:pPr>
        <w:spacing w:after="0"/>
        <w:ind w:left="0"/>
        <w:jc w:val="both"/>
      </w:pPr>
      <w:r>
        <w:rPr>
          <w:rFonts w:ascii="Times New Roman"/>
          <w:b w:val="false"/>
          <w:i w:val="false"/>
          <w:color w:val="000000"/>
          <w:sz w:val="28"/>
        </w:rPr>
        <w:t xml:space="preserve">     1.1.5. Өртке қарсы сыртқы сумен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Р/с N    !    Көрсеткіштер    ! Сумен қамтамасыз ету көзінің атаулары </w:t>
      </w:r>
      <w:r>
        <w:br/>
      </w:r>
      <w:r>
        <w:rPr>
          <w:rFonts w:ascii="Times New Roman"/>
          <w:b w:val="false"/>
          <w:i w:val="false"/>
          <w:color w:val="000000"/>
          <w:sz w:val="28"/>
        </w:rPr>
        <w:t xml:space="preserve">
Өртке    !--------------------!------------------------------------------ </w:t>
      </w:r>
      <w:r>
        <w:br/>
      </w:r>
      <w:r>
        <w:rPr>
          <w:rFonts w:ascii="Times New Roman"/>
          <w:b w:val="false"/>
          <w:i w:val="false"/>
          <w:color w:val="000000"/>
          <w:sz w:val="28"/>
        </w:rPr>
        <w:t xml:space="preserve">
қарсы    !                    !Объекті. !Өртке    !Объектінің аумағынан </w:t>
      </w:r>
      <w:r>
        <w:br/>
      </w:r>
      <w:r>
        <w:rPr>
          <w:rFonts w:ascii="Times New Roman"/>
          <w:b w:val="false"/>
          <w:i w:val="false"/>
          <w:color w:val="000000"/>
          <w:sz w:val="28"/>
        </w:rPr>
        <w:t xml:space="preserve">
сыртқы   !                    !нің аума.!қарсы су !тыс жақын жердегі су </w:t>
      </w:r>
      <w:r>
        <w:br/>
      </w:r>
      <w:r>
        <w:rPr>
          <w:rFonts w:ascii="Times New Roman"/>
          <w:b w:val="false"/>
          <w:i w:val="false"/>
          <w:color w:val="000000"/>
          <w:sz w:val="28"/>
        </w:rPr>
        <w:t xml:space="preserve">
сумен    !                    !ғындағы  !құбырлары!             </w:t>
      </w:r>
      <w:r>
        <w:br/>
      </w:r>
      <w:r>
        <w:rPr>
          <w:rFonts w:ascii="Times New Roman"/>
          <w:b w:val="false"/>
          <w:i w:val="false"/>
          <w:color w:val="000000"/>
          <w:sz w:val="28"/>
        </w:rPr>
        <w:t xml:space="preserve">
қамтама. !                    !өрт сөн. !         !            </w:t>
      </w:r>
      <w:r>
        <w:br/>
      </w:r>
      <w:r>
        <w:rPr>
          <w:rFonts w:ascii="Times New Roman"/>
          <w:b w:val="false"/>
          <w:i w:val="false"/>
          <w:color w:val="000000"/>
          <w:sz w:val="28"/>
        </w:rPr>
        <w:t xml:space="preserve">
сыз ету  !                    !діретін  !         ! </w:t>
      </w:r>
      <w:r>
        <w:br/>
      </w:r>
      <w:r>
        <w:rPr>
          <w:rFonts w:ascii="Times New Roman"/>
          <w:b w:val="false"/>
          <w:i w:val="false"/>
          <w:color w:val="000000"/>
          <w:sz w:val="28"/>
        </w:rPr>
        <w:t xml:space="preserve">
         !                    !су әуіт. !         ! </w:t>
      </w:r>
      <w:r>
        <w:br/>
      </w:r>
      <w:r>
        <w:rPr>
          <w:rFonts w:ascii="Times New Roman"/>
          <w:b w:val="false"/>
          <w:i w:val="false"/>
          <w:color w:val="000000"/>
          <w:sz w:val="28"/>
        </w:rPr>
        <w:t xml:space="preserve">
         !                    !тері     !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Саны                 </w:t>
      </w:r>
      <w:r>
        <w:br/>
      </w:r>
      <w:r>
        <w:rPr>
          <w:rFonts w:ascii="Times New Roman"/>
          <w:b w:val="false"/>
          <w:i w:val="false"/>
          <w:color w:val="000000"/>
          <w:sz w:val="28"/>
        </w:rPr>
        <w:t xml:space="preserve">
  2.       Ыдысы (м3) </w:t>
      </w:r>
      <w:r>
        <w:br/>
      </w:r>
      <w:r>
        <w:rPr>
          <w:rFonts w:ascii="Times New Roman"/>
          <w:b w:val="false"/>
          <w:i w:val="false"/>
          <w:color w:val="000000"/>
          <w:sz w:val="28"/>
        </w:rPr>
        <w:t xml:space="preserve">
  3.       Объектіден қашықтығы </w:t>
      </w:r>
      <w:r>
        <w:br/>
      </w:r>
      <w:r>
        <w:rPr>
          <w:rFonts w:ascii="Times New Roman"/>
          <w:b w:val="false"/>
          <w:i w:val="false"/>
          <w:color w:val="000000"/>
          <w:sz w:val="28"/>
        </w:rPr>
        <w:t xml:space="preserve">
           (м)     </w:t>
      </w:r>
      <w:r>
        <w:br/>
      </w:r>
      <w:r>
        <w:rPr>
          <w:rFonts w:ascii="Times New Roman"/>
          <w:b w:val="false"/>
          <w:i w:val="false"/>
          <w:color w:val="000000"/>
          <w:sz w:val="28"/>
        </w:rPr>
        <w:t xml:space="preserve">
  4.       Су құбырының түрлері    -                         -          </w:t>
      </w:r>
      <w:r>
        <w:br/>
      </w:r>
      <w:r>
        <w:rPr>
          <w:rFonts w:ascii="Times New Roman"/>
          <w:b w:val="false"/>
          <w:i w:val="false"/>
          <w:color w:val="000000"/>
          <w:sz w:val="28"/>
        </w:rPr>
        <w:t xml:space="preserve">
           Диаметрі (мм) </w:t>
      </w:r>
      <w:r>
        <w:br/>
      </w:r>
      <w:r>
        <w:rPr>
          <w:rFonts w:ascii="Times New Roman"/>
          <w:b w:val="false"/>
          <w:i w:val="false"/>
          <w:color w:val="000000"/>
          <w:sz w:val="28"/>
        </w:rPr>
        <w:t xml:space="preserve">
           Қысымы (кПа) </w:t>
      </w:r>
      <w:r>
        <w:br/>
      </w:r>
      <w:r>
        <w:rPr>
          <w:rFonts w:ascii="Times New Roman"/>
          <w:b w:val="false"/>
          <w:i w:val="false"/>
          <w:color w:val="000000"/>
          <w:sz w:val="28"/>
        </w:rPr>
        <w:t xml:space="preserve">
           Ұзындығы (м)  ------------------------------------------------------------------------- </w:t>
      </w:r>
    </w:p>
    <w:p>
      <w:pPr>
        <w:spacing w:after="0"/>
        <w:ind w:left="0"/>
        <w:jc w:val="both"/>
      </w:pPr>
      <w:r>
        <w:rPr>
          <w:rFonts w:ascii="Times New Roman"/>
          <w:b w:val="false"/>
          <w:i w:val="false"/>
          <w:color w:val="000000"/>
          <w:sz w:val="28"/>
        </w:rPr>
        <w:t xml:space="preserve">Жақын жердегі өрт бөліміне дейінгі ара қашықтық ____________________км </w:t>
      </w:r>
      <w:r>
        <w:br/>
      </w:r>
      <w:r>
        <w:rPr>
          <w:rFonts w:ascii="Times New Roman"/>
          <w:b w:val="false"/>
          <w:i w:val="false"/>
          <w:color w:val="000000"/>
          <w:sz w:val="28"/>
        </w:rPr>
        <w:t xml:space="preserve">
Объектіге кіретін жолдар _________________________________км </w:t>
      </w:r>
    </w:p>
    <w:p>
      <w:pPr>
        <w:spacing w:after="0"/>
        <w:ind w:left="0"/>
        <w:jc w:val="both"/>
      </w:pPr>
      <w:r>
        <w:rPr>
          <w:rFonts w:ascii="Times New Roman"/>
          <w:b w:val="false"/>
          <w:i w:val="false"/>
          <w:color w:val="000000"/>
          <w:sz w:val="28"/>
        </w:rPr>
        <w:t xml:space="preserve">     1.1.6. Объектілердің өрт сөндіру сипаттамасы </w:t>
      </w:r>
      <w:r>
        <w:br/>
      </w:r>
      <w:r>
        <w:rPr>
          <w:rFonts w:ascii="Times New Roman"/>
          <w:b w:val="false"/>
          <w:i w:val="false"/>
          <w:color w:val="000000"/>
          <w:sz w:val="28"/>
        </w:rPr>
        <w:t xml:space="preserve">
------------------------------------------------------------------------- </w:t>
      </w:r>
      <w:r>
        <w:br/>
      </w:r>
      <w:r>
        <w:rPr>
          <w:rFonts w:ascii="Times New Roman"/>
          <w:b w:val="false"/>
          <w:i w:val="false"/>
          <w:color w:val="000000"/>
          <w:sz w:val="28"/>
        </w:rPr>
        <w:t xml:space="preserve">
Р/с !Арнаулы ғимарат    ! Алаң    !Қабаты    !Отқа    !Өндірістің өрт </w:t>
      </w:r>
      <w:r>
        <w:br/>
      </w:r>
      <w:r>
        <w:rPr>
          <w:rFonts w:ascii="Times New Roman"/>
          <w:b w:val="false"/>
          <w:i w:val="false"/>
          <w:color w:val="000000"/>
          <w:sz w:val="28"/>
        </w:rPr>
        <w:t xml:space="preserve">
N   !                   ! (м2)    !          !төзім.  !қауіпсіздігінің  </w:t>
      </w:r>
      <w:r>
        <w:br/>
      </w:r>
      <w:r>
        <w:rPr>
          <w:rFonts w:ascii="Times New Roman"/>
          <w:b w:val="false"/>
          <w:i w:val="false"/>
          <w:color w:val="000000"/>
          <w:sz w:val="28"/>
        </w:rPr>
        <w:t xml:space="preserve">
    !                   !         !          !ділік   !санаты </w:t>
      </w:r>
      <w:r>
        <w:br/>
      </w:r>
      <w:r>
        <w:rPr>
          <w:rFonts w:ascii="Times New Roman"/>
          <w:b w:val="false"/>
          <w:i w:val="false"/>
          <w:color w:val="000000"/>
          <w:sz w:val="28"/>
        </w:rPr>
        <w:t xml:space="preserve">
    !                   !         !          !дәрежесі!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Әкімшілік                                              - </w:t>
      </w:r>
      <w:r>
        <w:br/>
      </w:r>
      <w:r>
        <w:rPr>
          <w:rFonts w:ascii="Times New Roman"/>
          <w:b w:val="false"/>
          <w:i w:val="false"/>
          <w:color w:val="000000"/>
          <w:sz w:val="28"/>
        </w:rPr>
        <w:t xml:space="preserve">
2.  Өндірістік        </w:t>
      </w:r>
      <w:r>
        <w:br/>
      </w:r>
      <w:r>
        <w:rPr>
          <w:rFonts w:ascii="Times New Roman"/>
          <w:b w:val="false"/>
          <w:i w:val="false"/>
          <w:color w:val="000000"/>
          <w:sz w:val="28"/>
        </w:rPr>
        <w:t xml:space="preserve">
3.  Көмекші          </w:t>
      </w:r>
      <w:r>
        <w:br/>
      </w:r>
      <w:r>
        <w:rPr>
          <w:rFonts w:ascii="Times New Roman"/>
          <w:b w:val="false"/>
          <w:i w:val="false"/>
          <w:color w:val="000000"/>
          <w:sz w:val="28"/>
        </w:rPr>
        <w:t xml:space="preserve">
4.  Қойма         ------------------------------------------------------------------------- </w:t>
      </w:r>
    </w:p>
    <w:p>
      <w:pPr>
        <w:spacing w:after="0"/>
        <w:ind w:left="0"/>
        <w:jc w:val="both"/>
      </w:pPr>
      <w:r>
        <w:rPr>
          <w:rFonts w:ascii="Times New Roman"/>
          <w:b w:val="false"/>
          <w:i w:val="false"/>
          <w:color w:val="000000"/>
          <w:sz w:val="28"/>
        </w:rPr>
        <w:t xml:space="preserve">     1.1.7. Қызметкерлер және санитарлық-қорғау аймағының аумағында   </w:t>
      </w:r>
      <w:r>
        <w:br/>
      </w:r>
      <w:r>
        <w:rPr>
          <w:rFonts w:ascii="Times New Roman"/>
          <w:b w:val="false"/>
          <w:i w:val="false"/>
          <w:color w:val="000000"/>
          <w:sz w:val="28"/>
        </w:rPr>
        <w:t xml:space="preserve">
                       тұратын халық туралы деректер         </w:t>
      </w:r>
      <w:r>
        <w:br/>
      </w:r>
      <w:r>
        <w:rPr>
          <w:rFonts w:ascii="Times New Roman"/>
          <w:b w:val="false"/>
          <w:i w:val="false"/>
          <w:color w:val="000000"/>
          <w:sz w:val="28"/>
        </w:rPr>
        <w:t xml:space="preserve">
------------------------------------------------------------------------- </w:t>
      </w:r>
      <w:r>
        <w:br/>
      </w:r>
      <w:r>
        <w:rPr>
          <w:rFonts w:ascii="Times New Roman"/>
          <w:b w:val="false"/>
          <w:i w:val="false"/>
          <w:color w:val="000000"/>
          <w:sz w:val="28"/>
        </w:rPr>
        <w:t xml:space="preserve">
Р/с ! Ұйымдардың   !Қызметкер.  !Объектіден !Қорғану !Жасыры.!Баспананың </w:t>
      </w:r>
      <w:r>
        <w:br/>
      </w:r>
      <w:r>
        <w:rPr>
          <w:rFonts w:ascii="Times New Roman"/>
          <w:b w:val="false"/>
          <w:i w:val="false"/>
          <w:color w:val="000000"/>
          <w:sz w:val="28"/>
        </w:rPr>
        <w:t xml:space="preserve">
N   !    атауы     !лердің, ха. !қашықтығы  !құралда.!натын   !сиымдылығы </w:t>
      </w:r>
      <w:r>
        <w:br/>
      </w:r>
      <w:r>
        <w:rPr>
          <w:rFonts w:ascii="Times New Roman"/>
          <w:b w:val="false"/>
          <w:i w:val="false"/>
          <w:color w:val="000000"/>
          <w:sz w:val="28"/>
        </w:rPr>
        <w:t xml:space="preserve">
    !              !лықтың саны ! (м)       !ры бар  !баспана !(адам) </w:t>
      </w:r>
      <w:r>
        <w:br/>
      </w:r>
      <w:r>
        <w:rPr>
          <w:rFonts w:ascii="Times New Roman"/>
          <w:b w:val="false"/>
          <w:i w:val="false"/>
          <w:color w:val="000000"/>
          <w:sz w:val="28"/>
        </w:rPr>
        <w:t xml:space="preserve">
    !              !(адам)      !           !(дана,  !саны    ! </w:t>
      </w:r>
      <w:r>
        <w:br/>
      </w:r>
      <w:r>
        <w:rPr>
          <w:rFonts w:ascii="Times New Roman"/>
          <w:b w:val="false"/>
          <w:i w:val="false"/>
          <w:color w:val="000000"/>
          <w:sz w:val="28"/>
        </w:rPr>
        <w:t xml:space="preserve">
    !              !            !           !қандай) !(үлгісі,! </w:t>
      </w:r>
      <w:r>
        <w:br/>
      </w:r>
      <w:r>
        <w:rPr>
          <w:rFonts w:ascii="Times New Roman"/>
          <w:b w:val="false"/>
          <w:i w:val="false"/>
          <w:color w:val="000000"/>
          <w:sz w:val="28"/>
        </w:rPr>
        <w:t xml:space="preserve">
    !              !            !           !        !дана)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Қауіпті объекті </w:t>
      </w:r>
      <w:r>
        <w:br/>
      </w:r>
      <w:r>
        <w:rPr>
          <w:rFonts w:ascii="Times New Roman"/>
          <w:b w:val="false"/>
          <w:i w:val="false"/>
          <w:color w:val="000000"/>
          <w:sz w:val="28"/>
        </w:rPr>
        <w:t xml:space="preserve">
2.  Зақымдану     </w:t>
      </w:r>
      <w:r>
        <w:br/>
      </w:r>
      <w:r>
        <w:rPr>
          <w:rFonts w:ascii="Times New Roman"/>
          <w:b w:val="false"/>
          <w:i w:val="false"/>
          <w:color w:val="000000"/>
          <w:sz w:val="28"/>
        </w:rPr>
        <w:t xml:space="preserve">
     аймағына тап </w:t>
      </w:r>
      <w:r>
        <w:br/>
      </w:r>
      <w:r>
        <w:rPr>
          <w:rFonts w:ascii="Times New Roman"/>
          <w:b w:val="false"/>
          <w:i w:val="false"/>
          <w:color w:val="000000"/>
          <w:sz w:val="28"/>
        </w:rPr>
        <w:t xml:space="preserve">
     болатын       </w:t>
      </w:r>
      <w:r>
        <w:br/>
      </w:r>
      <w:r>
        <w:rPr>
          <w:rFonts w:ascii="Times New Roman"/>
          <w:b w:val="false"/>
          <w:i w:val="false"/>
          <w:color w:val="000000"/>
          <w:sz w:val="28"/>
        </w:rPr>
        <w:t xml:space="preserve">
     кәсіпорындар мен </w:t>
      </w:r>
      <w:r>
        <w:br/>
      </w:r>
      <w:r>
        <w:rPr>
          <w:rFonts w:ascii="Times New Roman"/>
          <w:b w:val="false"/>
          <w:i w:val="false"/>
          <w:color w:val="000000"/>
          <w:sz w:val="28"/>
        </w:rPr>
        <w:t xml:space="preserve">
     мекемелер: </w:t>
      </w:r>
      <w:r>
        <w:br/>
      </w:r>
      <w:r>
        <w:rPr>
          <w:rFonts w:ascii="Times New Roman"/>
          <w:b w:val="false"/>
          <w:i w:val="false"/>
          <w:color w:val="000000"/>
          <w:sz w:val="28"/>
        </w:rPr>
        <w:t xml:space="preserve">
3.  Тұрғын үйлер </w:t>
      </w:r>
      <w:r>
        <w:br/>
      </w:r>
      <w:r>
        <w:rPr>
          <w:rFonts w:ascii="Times New Roman"/>
          <w:b w:val="false"/>
          <w:i w:val="false"/>
          <w:color w:val="000000"/>
          <w:sz w:val="28"/>
        </w:rPr>
        <w:t xml:space="preserve">
4.  Ауруханалар </w:t>
      </w:r>
      <w:r>
        <w:br/>
      </w:r>
      <w:r>
        <w:rPr>
          <w:rFonts w:ascii="Times New Roman"/>
          <w:b w:val="false"/>
          <w:i w:val="false"/>
          <w:color w:val="000000"/>
          <w:sz w:val="28"/>
        </w:rPr>
        <w:t xml:space="preserve">
5.  Бала-бақшалар </w:t>
      </w:r>
      <w:r>
        <w:br/>
      </w:r>
      <w:r>
        <w:rPr>
          <w:rFonts w:ascii="Times New Roman"/>
          <w:b w:val="false"/>
          <w:i w:val="false"/>
          <w:color w:val="000000"/>
          <w:sz w:val="28"/>
        </w:rPr>
        <w:t xml:space="preserve">
     мен яслилер </w:t>
      </w:r>
      <w:r>
        <w:br/>
      </w:r>
      <w:r>
        <w:rPr>
          <w:rFonts w:ascii="Times New Roman"/>
          <w:b w:val="false"/>
          <w:i w:val="false"/>
          <w:color w:val="000000"/>
          <w:sz w:val="28"/>
        </w:rPr>
        <w:t xml:space="preserve">
6.  Стадиондар </w:t>
      </w:r>
      <w:r>
        <w:br/>
      </w:r>
      <w:r>
        <w:rPr>
          <w:rFonts w:ascii="Times New Roman"/>
          <w:b w:val="false"/>
          <w:i w:val="false"/>
          <w:color w:val="000000"/>
          <w:sz w:val="28"/>
        </w:rPr>
        <w:t xml:space="preserve">
7.  Кинотеатрлар </w:t>
      </w:r>
      <w:r>
        <w:br/>
      </w:r>
      <w:r>
        <w:rPr>
          <w:rFonts w:ascii="Times New Roman"/>
          <w:b w:val="false"/>
          <w:i w:val="false"/>
          <w:color w:val="000000"/>
          <w:sz w:val="28"/>
        </w:rPr>
        <w:t xml:space="preserve">
8.  Вокзалдар </w:t>
      </w:r>
      <w:r>
        <w:br/>
      </w:r>
      <w:r>
        <w:rPr>
          <w:rFonts w:ascii="Times New Roman"/>
          <w:b w:val="false"/>
          <w:i w:val="false"/>
          <w:color w:val="000000"/>
          <w:sz w:val="28"/>
        </w:rPr>
        <w:t xml:space="preserve">
9.  Әуежайлар </w:t>
      </w:r>
      <w:r>
        <w:br/>
      </w:r>
      <w:r>
        <w:rPr>
          <w:rFonts w:ascii="Times New Roman"/>
          <w:b w:val="false"/>
          <w:i w:val="false"/>
          <w:color w:val="000000"/>
          <w:sz w:val="28"/>
        </w:rPr>
        <w:t xml:space="preserve">
10.  Базарлар------------------------------------------------------------------------- </w:t>
      </w:r>
    </w:p>
    <w:p>
      <w:pPr>
        <w:spacing w:after="0"/>
        <w:ind w:left="0"/>
        <w:jc w:val="both"/>
      </w:pPr>
      <w:r>
        <w:rPr>
          <w:rFonts w:ascii="Times New Roman"/>
          <w:b w:val="false"/>
          <w:i w:val="false"/>
          <w:color w:val="000000"/>
          <w:sz w:val="28"/>
        </w:rPr>
        <w:t xml:space="preserve">                     1.1.7. Сақтандыру деректері </w:t>
      </w:r>
      <w:r>
        <w:br/>
      </w:r>
      <w:r>
        <w:rPr>
          <w:rFonts w:ascii="Times New Roman"/>
          <w:b w:val="false"/>
          <w:i w:val="false"/>
          <w:color w:val="000000"/>
          <w:sz w:val="28"/>
        </w:rPr>
        <w:t xml:space="preserve">
------------------------------------------------------------------------- </w:t>
      </w:r>
      <w:r>
        <w:br/>
      </w:r>
      <w:r>
        <w:rPr>
          <w:rFonts w:ascii="Times New Roman"/>
          <w:b w:val="false"/>
          <w:i w:val="false"/>
          <w:color w:val="000000"/>
          <w:sz w:val="28"/>
        </w:rPr>
        <w:t xml:space="preserve">
Р/с !      Көрсеткіштердің атауы          !    Нақты деректер </w:t>
      </w:r>
      <w:r>
        <w:br/>
      </w:r>
      <w:r>
        <w:rPr>
          <w:rFonts w:ascii="Times New Roman"/>
          <w:b w:val="false"/>
          <w:i w:val="false"/>
          <w:color w:val="000000"/>
          <w:sz w:val="28"/>
        </w:rPr>
        <w:t xml:space="preserve">
N   !                                     !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1.  Сақтандырушы ұйымның атауы </w:t>
      </w:r>
      <w:r>
        <w:br/>
      </w:r>
      <w:r>
        <w:rPr>
          <w:rFonts w:ascii="Times New Roman"/>
          <w:b w:val="false"/>
          <w:i w:val="false"/>
          <w:color w:val="000000"/>
          <w:sz w:val="28"/>
        </w:rPr>
        <w:t xml:space="preserve">
2.  Сақтандырушының мекен-жайы </w:t>
      </w:r>
      <w:r>
        <w:br/>
      </w:r>
      <w:r>
        <w:rPr>
          <w:rFonts w:ascii="Times New Roman"/>
          <w:b w:val="false"/>
          <w:i w:val="false"/>
          <w:color w:val="000000"/>
          <w:sz w:val="28"/>
        </w:rPr>
        <w:t xml:space="preserve">
3.  Сақтандыру түрлері </w:t>
      </w:r>
      <w:r>
        <w:br/>
      </w:r>
      <w:r>
        <w:rPr>
          <w:rFonts w:ascii="Times New Roman"/>
          <w:b w:val="false"/>
          <w:i w:val="false"/>
          <w:color w:val="000000"/>
          <w:sz w:val="28"/>
        </w:rPr>
        <w:t xml:space="preserve">
4.  Сақтандырылған жауапкершіліктің ең </w:t>
      </w:r>
      <w:r>
        <w:br/>
      </w:r>
      <w:r>
        <w:rPr>
          <w:rFonts w:ascii="Times New Roman"/>
          <w:b w:val="false"/>
          <w:i w:val="false"/>
          <w:color w:val="000000"/>
          <w:sz w:val="28"/>
        </w:rPr>
        <w:t xml:space="preserve">
     жоғарғы мөлшері (мың теңге)------------------------------------------------------------------------- </w:t>
      </w:r>
    </w:p>
    <w:p>
      <w:pPr>
        <w:spacing w:after="0"/>
        <w:ind w:left="0"/>
        <w:jc w:val="both"/>
      </w:pPr>
      <w:r>
        <w:rPr>
          <w:rFonts w:ascii="Times New Roman"/>
          <w:b w:val="false"/>
          <w:i w:val="false"/>
          <w:color w:val="000000"/>
          <w:sz w:val="28"/>
        </w:rPr>
        <w:t xml:space="preserve">                        1.2. Қауіпсіздіктің жалпы шаралары </w:t>
      </w:r>
      <w:r>
        <w:br/>
      </w:r>
      <w:r>
        <w:rPr>
          <w:rFonts w:ascii="Times New Roman"/>
          <w:b w:val="false"/>
          <w:i w:val="false"/>
          <w:color w:val="000000"/>
          <w:sz w:val="28"/>
        </w:rPr>
        <w:t xml:space="preserve">
                      1.2.1. Объектінің қызметін лиценциялау       </w:t>
      </w:r>
      <w:r>
        <w:br/>
      </w:r>
      <w:r>
        <w:rPr>
          <w:rFonts w:ascii="Times New Roman"/>
          <w:b w:val="false"/>
          <w:i w:val="false"/>
          <w:color w:val="000000"/>
          <w:sz w:val="28"/>
        </w:rPr>
        <w:t xml:space="preserve">
------------------------------------------------------------------------- </w:t>
      </w:r>
      <w:r>
        <w:br/>
      </w:r>
      <w:r>
        <w:rPr>
          <w:rFonts w:ascii="Times New Roman"/>
          <w:b w:val="false"/>
          <w:i w:val="false"/>
          <w:color w:val="000000"/>
          <w:sz w:val="28"/>
        </w:rPr>
        <w:t xml:space="preserve">
Р/с !     Қажетті          !   Берілген  !    Қолданыс   !     Нөмірі </w:t>
      </w:r>
      <w:r>
        <w:br/>
      </w:r>
      <w:r>
        <w:rPr>
          <w:rFonts w:ascii="Times New Roman"/>
          <w:b w:val="false"/>
          <w:i w:val="false"/>
          <w:color w:val="000000"/>
          <w:sz w:val="28"/>
        </w:rPr>
        <w:t xml:space="preserve">
N   !лицензиялардың тізбесі!      күні   !     мерзімі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1.2.2. Өнеркәсіптік объектідегі қауіпсіздікті бақылау жүйесі        </w:t>
      </w:r>
      <w:r>
        <w:br/>
      </w:r>
      <w:r>
        <w:rPr>
          <w:rFonts w:ascii="Times New Roman"/>
          <w:b w:val="false"/>
          <w:i w:val="false"/>
          <w:color w:val="000000"/>
          <w:sz w:val="28"/>
        </w:rPr>
        <w:t xml:space="preserve">
------------------------------------------------------------------------- </w:t>
      </w:r>
      <w:r>
        <w:br/>
      </w:r>
      <w:r>
        <w:rPr>
          <w:rFonts w:ascii="Times New Roman"/>
          <w:b w:val="false"/>
          <w:i w:val="false"/>
          <w:color w:val="000000"/>
          <w:sz w:val="28"/>
        </w:rPr>
        <w:t xml:space="preserve">
Р/с !     Қызметтердің атауы          !    Саны    !    Саны     </w:t>
      </w:r>
      <w:r>
        <w:br/>
      </w:r>
      <w:r>
        <w:rPr>
          <w:rFonts w:ascii="Times New Roman"/>
          <w:b w:val="false"/>
          <w:i w:val="false"/>
          <w:color w:val="000000"/>
          <w:sz w:val="28"/>
        </w:rPr>
        <w:t xml:space="preserve">
N   !                                 !            !   (адам)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Техникалық қадағалау </w:t>
      </w:r>
      <w:r>
        <w:br/>
      </w:r>
      <w:r>
        <w:rPr>
          <w:rFonts w:ascii="Times New Roman"/>
          <w:b w:val="false"/>
          <w:i w:val="false"/>
          <w:color w:val="000000"/>
          <w:sz w:val="28"/>
        </w:rPr>
        <w:t xml:space="preserve">
2.  Техника қауіпсіздігі </w:t>
      </w:r>
      <w:r>
        <w:br/>
      </w:r>
      <w:r>
        <w:rPr>
          <w:rFonts w:ascii="Times New Roman"/>
          <w:b w:val="false"/>
          <w:i w:val="false"/>
          <w:color w:val="000000"/>
          <w:sz w:val="28"/>
        </w:rPr>
        <w:t xml:space="preserve">
3.  Аварияға қарсы күштер </w:t>
      </w:r>
      <w:r>
        <w:br/>
      </w:r>
      <w:r>
        <w:rPr>
          <w:rFonts w:ascii="Times New Roman"/>
          <w:b w:val="false"/>
          <w:i w:val="false"/>
          <w:color w:val="000000"/>
          <w:sz w:val="28"/>
        </w:rPr>
        <w:t xml:space="preserve">
4.  Өртке қарсы       </w:t>
      </w:r>
      <w:r>
        <w:br/>
      </w:r>
      <w:r>
        <w:rPr>
          <w:rFonts w:ascii="Times New Roman"/>
          <w:b w:val="false"/>
          <w:i w:val="false"/>
          <w:color w:val="000000"/>
          <w:sz w:val="28"/>
        </w:rPr>
        <w:t xml:space="preserve">
5.  Авариялық-құтқару жасағы               ------------------------------------------------------------------------- </w:t>
      </w:r>
    </w:p>
    <w:p>
      <w:pPr>
        <w:spacing w:after="0"/>
        <w:ind w:left="0"/>
        <w:jc w:val="both"/>
      </w:pPr>
      <w:r>
        <w:rPr>
          <w:rFonts w:ascii="Times New Roman"/>
          <w:b w:val="false"/>
          <w:i w:val="false"/>
          <w:color w:val="000000"/>
          <w:sz w:val="28"/>
        </w:rPr>
        <w:t xml:space="preserve">     1.2.3. Өнеркәсіптік объектідегі жарақат алу және авария туралы </w:t>
      </w:r>
      <w:r>
        <w:br/>
      </w:r>
      <w:r>
        <w:rPr>
          <w:rFonts w:ascii="Times New Roman"/>
          <w:b w:val="false"/>
          <w:i w:val="false"/>
          <w:color w:val="000000"/>
          <w:sz w:val="28"/>
        </w:rPr>
        <w:t xml:space="preserve">
                                 мәліметтер*------------------------------------------------------------------------- </w:t>
      </w:r>
      <w:r>
        <w:br/>
      </w:r>
      <w:r>
        <w:rPr>
          <w:rFonts w:ascii="Times New Roman"/>
          <w:b w:val="false"/>
          <w:i w:val="false"/>
          <w:color w:val="000000"/>
          <w:sz w:val="28"/>
        </w:rPr>
        <w:t xml:space="preserve">
Р/с !Көрсеткіштерінің !  Болған   !   Зардап    ! Қайтыс  !Негізгі себеп. </w:t>
      </w:r>
      <w:r>
        <w:br/>
      </w:r>
      <w:r>
        <w:rPr>
          <w:rFonts w:ascii="Times New Roman"/>
          <w:b w:val="false"/>
          <w:i w:val="false"/>
          <w:color w:val="000000"/>
          <w:sz w:val="28"/>
        </w:rPr>
        <w:t xml:space="preserve">
N   !      атауы      !оқиғалардың! шеккендердің!болған.  !терін қысқаша </w:t>
      </w:r>
      <w:r>
        <w:br/>
      </w:r>
      <w:r>
        <w:rPr>
          <w:rFonts w:ascii="Times New Roman"/>
          <w:b w:val="false"/>
          <w:i w:val="false"/>
          <w:color w:val="000000"/>
          <w:sz w:val="28"/>
        </w:rPr>
        <w:t xml:space="preserve">
    !                 !   саны    !    саны     !дардың   !талдау </w:t>
      </w:r>
      <w:r>
        <w:br/>
      </w:r>
      <w:r>
        <w:rPr>
          <w:rFonts w:ascii="Times New Roman"/>
          <w:b w:val="false"/>
          <w:i w:val="false"/>
          <w:color w:val="000000"/>
          <w:sz w:val="28"/>
        </w:rPr>
        <w:t xml:space="preserve">
    !                 !           !             !  саны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Өндірістік       </w:t>
      </w:r>
      <w:r>
        <w:br/>
      </w:r>
      <w:r>
        <w:rPr>
          <w:rFonts w:ascii="Times New Roman"/>
          <w:b w:val="false"/>
          <w:i w:val="false"/>
          <w:color w:val="000000"/>
          <w:sz w:val="28"/>
        </w:rPr>
        <w:t xml:space="preserve">
     қаражат      </w:t>
      </w:r>
      <w:r>
        <w:br/>
      </w:r>
      <w:r>
        <w:rPr>
          <w:rFonts w:ascii="Times New Roman"/>
          <w:b w:val="false"/>
          <w:i w:val="false"/>
          <w:color w:val="000000"/>
          <w:sz w:val="28"/>
        </w:rPr>
        <w:t xml:space="preserve">
2.  Авариялар </w:t>
      </w:r>
      <w:r>
        <w:br/>
      </w:r>
      <w:r>
        <w:rPr>
          <w:rFonts w:ascii="Times New Roman"/>
          <w:b w:val="false"/>
          <w:i w:val="false"/>
          <w:color w:val="000000"/>
          <w:sz w:val="28"/>
        </w:rPr>
        <w:t xml:space="preserve">
3.  Өрттер------------------------------------------------------------------------- </w:t>
      </w:r>
    </w:p>
    <w:p>
      <w:pPr>
        <w:spacing w:after="0"/>
        <w:ind w:left="0"/>
        <w:jc w:val="both"/>
      </w:pPr>
      <w:r>
        <w:rPr>
          <w:rFonts w:ascii="Times New Roman"/>
          <w:b w:val="false"/>
          <w:i w:val="false"/>
          <w:color w:val="000000"/>
          <w:sz w:val="28"/>
        </w:rPr>
        <w:t xml:space="preserve">* Деректер пайдаланудағы объектіге (оның жұмыс істеген соңғы 5 жылы </w:t>
      </w:r>
      <w:r>
        <w:br/>
      </w:r>
      <w:r>
        <w:rPr>
          <w:rFonts w:ascii="Times New Roman"/>
          <w:b w:val="false"/>
          <w:i w:val="false"/>
          <w:color w:val="000000"/>
          <w:sz w:val="28"/>
        </w:rPr>
        <w:t xml:space="preserve">
ішінде) декларация жасаған күнінен алынады </w:t>
      </w:r>
    </w:p>
    <w:p>
      <w:pPr>
        <w:spacing w:after="0"/>
        <w:ind w:left="0"/>
        <w:jc w:val="both"/>
      </w:pPr>
      <w:r>
        <w:rPr>
          <w:rFonts w:ascii="Times New Roman"/>
          <w:b w:val="false"/>
          <w:i w:val="false"/>
          <w:color w:val="000000"/>
          <w:sz w:val="28"/>
        </w:rPr>
        <w:t xml:space="preserve">    1.2.4. Қызметкердің кәсіптік және аварияға қарсы дайындығы туралы </w:t>
      </w:r>
      <w:r>
        <w:br/>
      </w:r>
      <w:r>
        <w:rPr>
          <w:rFonts w:ascii="Times New Roman"/>
          <w:b w:val="false"/>
          <w:i w:val="false"/>
          <w:color w:val="000000"/>
          <w:sz w:val="28"/>
        </w:rPr>
        <w:t xml:space="preserve">
                                  мәліметтер------------------------------------------------------------------------- </w:t>
      </w:r>
      <w:r>
        <w:br/>
      </w:r>
      <w:r>
        <w:rPr>
          <w:rFonts w:ascii="Times New Roman"/>
          <w:b w:val="false"/>
          <w:i w:val="false"/>
          <w:color w:val="000000"/>
          <w:sz w:val="28"/>
        </w:rPr>
        <w:t xml:space="preserve">
Р/с!  Қызметкердің  !Дайындауға!Дайын. ! Өткен !Жұмысқа !Кезекті дайындау </w:t>
      </w:r>
      <w:r>
        <w:br/>
      </w:r>
      <w:r>
        <w:rPr>
          <w:rFonts w:ascii="Times New Roman"/>
          <w:b w:val="false"/>
          <w:i w:val="false"/>
          <w:color w:val="000000"/>
          <w:sz w:val="28"/>
        </w:rPr>
        <w:t xml:space="preserve">
N  !   дайындығының !(қайта    !дықтан !  айы- ! шығуға !(қайта дайындау) </w:t>
      </w:r>
      <w:r>
        <w:br/>
      </w:r>
      <w:r>
        <w:rPr>
          <w:rFonts w:ascii="Times New Roman"/>
          <w:b w:val="false"/>
          <w:i w:val="false"/>
          <w:color w:val="000000"/>
          <w:sz w:val="28"/>
        </w:rPr>
        <w:t xml:space="preserve">
   !      атауы       !дайындауға!өткен. ! күні  ! рұқсат !      күні </w:t>
      </w:r>
      <w:r>
        <w:br/>
      </w:r>
      <w:r>
        <w:rPr>
          <w:rFonts w:ascii="Times New Roman"/>
          <w:b w:val="false"/>
          <w:i w:val="false"/>
          <w:color w:val="000000"/>
          <w:sz w:val="28"/>
        </w:rPr>
        <w:t xml:space="preserve">
   !                  !жататын   !дер    !       !  алған !            </w:t>
      </w:r>
      <w:r>
        <w:br/>
      </w:r>
      <w:r>
        <w:rPr>
          <w:rFonts w:ascii="Times New Roman"/>
          <w:b w:val="false"/>
          <w:i w:val="false"/>
          <w:color w:val="000000"/>
          <w:sz w:val="28"/>
        </w:rPr>
        <w:t xml:space="preserve">
   !                  !          !(адам) !       !айы-күні!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Кәсіптік               </w:t>
      </w:r>
      <w:r>
        <w:br/>
      </w:r>
      <w:r>
        <w:rPr>
          <w:rFonts w:ascii="Times New Roman"/>
          <w:b w:val="false"/>
          <w:i w:val="false"/>
          <w:color w:val="000000"/>
          <w:sz w:val="28"/>
        </w:rPr>
        <w:t xml:space="preserve">
2. Аварияға қарсы------------------------------------------------------------------------- </w:t>
      </w:r>
    </w:p>
    <w:p>
      <w:pPr>
        <w:spacing w:after="0"/>
        <w:ind w:left="0"/>
        <w:jc w:val="both"/>
      </w:pPr>
      <w:r>
        <w:rPr>
          <w:rFonts w:ascii="Times New Roman"/>
          <w:b w:val="false"/>
          <w:i w:val="false"/>
          <w:color w:val="000000"/>
          <w:sz w:val="28"/>
        </w:rPr>
        <w:t xml:space="preserve">     1.2.5. Қызметкерді авариялық жағдайда үйрету жөніндегі 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Р/с !Шаралар тізбесі     !Өткізу     !Қатысушылар.!Өткізу қоры.!Ескертпе </w:t>
      </w:r>
      <w:r>
        <w:br/>
      </w:r>
      <w:r>
        <w:rPr>
          <w:rFonts w:ascii="Times New Roman"/>
          <w:b w:val="false"/>
          <w:i w:val="false"/>
          <w:color w:val="000000"/>
          <w:sz w:val="28"/>
        </w:rPr>
        <w:t xml:space="preserve">
N   !                    !мерзімдері !дың саны    !тындылары   ! </w:t>
      </w:r>
      <w:r>
        <w:br/>
      </w:r>
      <w:r>
        <w:rPr>
          <w:rFonts w:ascii="Times New Roman"/>
          <w:b w:val="false"/>
          <w:i w:val="false"/>
          <w:color w:val="000000"/>
          <w:sz w:val="28"/>
        </w:rPr>
        <w:t xml:space="preserve">
    !                    !           !            !            !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Дайындықтың арнайы </w:t>
      </w:r>
      <w:r>
        <w:br/>
      </w:r>
      <w:r>
        <w:rPr>
          <w:rFonts w:ascii="Times New Roman"/>
          <w:b w:val="false"/>
          <w:i w:val="false"/>
          <w:color w:val="000000"/>
          <w:sz w:val="28"/>
        </w:rPr>
        <w:t xml:space="preserve">
     курстары   </w:t>
      </w:r>
      <w:r>
        <w:br/>
      </w:r>
      <w:r>
        <w:rPr>
          <w:rFonts w:ascii="Times New Roman"/>
          <w:b w:val="false"/>
          <w:i w:val="false"/>
          <w:color w:val="000000"/>
          <w:sz w:val="28"/>
        </w:rPr>
        <w:t xml:space="preserve">
  2. Аварияларды жою </w:t>
      </w:r>
      <w:r>
        <w:br/>
      </w:r>
      <w:r>
        <w:rPr>
          <w:rFonts w:ascii="Times New Roman"/>
          <w:b w:val="false"/>
          <w:i w:val="false"/>
          <w:color w:val="000000"/>
          <w:sz w:val="28"/>
        </w:rPr>
        <w:t xml:space="preserve">
     жөніндегі арнайы </w:t>
      </w:r>
      <w:r>
        <w:br/>
      </w:r>
      <w:r>
        <w:rPr>
          <w:rFonts w:ascii="Times New Roman"/>
          <w:b w:val="false"/>
          <w:i w:val="false"/>
          <w:color w:val="000000"/>
          <w:sz w:val="28"/>
        </w:rPr>
        <w:t xml:space="preserve">
     оқу-жаттығулар       ------------------------------------------------------------------------- </w:t>
      </w:r>
    </w:p>
    <w:p>
      <w:pPr>
        <w:spacing w:after="0"/>
        <w:ind w:left="0"/>
        <w:jc w:val="both"/>
      </w:pPr>
      <w:r>
        <w:rPr>
          <w:rFonts w:ascii="Times New Roman"/>
          <w:b w:val="false"/>
          <w:i w:val="false"/>
          <w:color w:val="000000"/>
          <w:sz w:val="28"/>
        </w:rPr>
        <w:t xml:space="preserve">      1.2.6. Өнеркәсіптік қауіпсіздікті арттыру жөніндегі шаралар------------------------------------------------------------------------- </w:t>
      </w:r>
      <w:r>
        <w:br/>
      </w:r>
      <w:r>
        <w:rPr>
          <w:rFonts w:ascii="Times New Roman"/>
          <w:b w:val="false"/>
          <w:i w:val="false"/>
          <w:color w:val="000000"/>
          <w:sz w:val="28"/>
        </w:rPr>
        <w:t xml:space="preserve">
Р/с !      Шаралардың атауы          !    Орындалу      !Шығатын нәтиже </w:t>
      </w:r>
      <w:r>
        <w:br/>
      </w:r>
      <w:r>
        <w:rPr>
          <w:rFonts w:ascii="Times New Roman"/>
          <w:b w:val="false"/>
          <w:i w:val="false"/>
          <w:color w:val="000000"/>
          <w:sz w:val="28"/>
        </w:rPr>
        <w:t xml:space="preserve">
N   !                                !   мерзімдері     !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Технологиялық жабдықтарды     </w:t>
      </w:r>
      <w:r>
        <w:br/>
      </w:r>
      <w:r>
        <w:rPr>
          <w:rFonts w:ascii="Times New Roman"/>
          <w:b w:val="false"/>
          <w:i w:val="false"/>
          <w:color w:val="000000"/>
          <w:sz w:val="28"/>
        </w:rPr>
        <w:t xml:space="preserve">
     жаңғырту       </w:t>
      </w:r>
      <w:r>
        <w:br/>
      </w:r>
      <w:r>
        <w:rPr>
          <w:rFonts w:ascii="Times New Roman"/>
          <w:b w:val="false"/>
          <w:i w:val="false"/>
          <w:color w:val="000000"/>
          <w:sz w:val="28"/>
        </w:rPr>
        <w:t xml:space="preserve">
  2. Жаңа технологияларды енгізу </w:t>
      </w:r>
      <w:r>
        <w:br/>
      </w:r>
      <w:r>
        <w:rPr>
          <w:rFonts w:ascii="Times New Roman"/>
          <w:b w:val="false"/>
          <w:i w:val="false"/>
          <w:color w:val="000000"/>
          <w:sz w:val="28"/>
        </w:rPr>
        <w:t xml:space="preserve">
  3. Қорғаныс ғимараттарын жаңғырту    </w:t>
      </w:r>
      <w:r>
        <w:br/>
      </w:r>
      <w:r>
        <w:rPr>
          <w:rFonts w:ascii="Times New Roman"/>
          <w:b w:val="false"/>
          <w:i w:val="false"/>
          <w:color w:val="000000"/>
          <w:sz w:val="28"/>
        </w:rPr>
        <w:t xml:space="preserve">
  4. Хабарлау жүйесін жаңғырту       </w:t>
      </w:r>
      <w:r>
        <w:br/>
      </w:r>
      <w:r>
        <w:rPr>
          <w:rFonts w:ascii="Times New Roman"/>
          <w:b w:val="false"/>
          <w:i w:val="false"/>
          <w:color w:val="000000"/>
          <w:sz w:val="28"/>
        </w:rPr>
        <w:t xml:space="preserve">
  5. Зақымдануы мүмкін аймақтағы       </w:t>
      </w:r>
      <w:r>
        <w:br/>
      </w:r>
      <w:r>
        <w:rPr>
          <w:rFonts w:ascii="Times New Roman"/>
          <w:b w:val="false"/>
          <w:i w:val="false"/>
          <w:color w:val="000000"/>
          <w:sz w:val="28"/>
        </w:rPr>
        <w:t xml:space="preserve">
     халық пен қызметкерлердің   </w:t>
      </w:r>
      <w:r>
        <w:br/>
      </w:r>
      <w:r>
        <w:rPr>
          <w:rFonts w:ascii="Times New Roman"/>
          <w:b w:val="false"/>
          <w:i w:val="false"/>
          <w:color w:val="000000"/>
          <w:sz w:val="28"/>
        </w:rPr>
        <w:t xml:space="preserve">
     қорғаныс құралдарының қорларын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         2-бөлім. Өнеркәсіптік объектінің қауіпсіздігін талдау </w:t>
      </w:r>
      <w:r>
        <w:br/>
      </w:r>
      <w:r>
        <w:rPr>
          <w:rFonts w:ascii="Times New Roman"/>
          <w:b w:val="false"/>
          <w:i w:val="false"/>
          <w:color w:val="000000"/>
          <w:sz w:val="28"/>
        </w:rPr>
        <w:t xml:space="preserve">
               2.1. Технология және аппаратуралық безендіру </w:t>
      </w:r>
      <w:r>
        <w:br/>
      </w:r>
      <w:r>
        <w:rPr>
          <w:rFonts w:ascii="Times New Roman"/>
          <w:b w:val="false"/>
          <w:i w:val="false"/>
          <w:color w:val="000000"/>
          <w:sz w:val="28"/>
        </w:rPr>
        <w:t xml:space="preserve">
               2.1.2. Қауіпті заттың сипаттамасы*       </w:t>
      </w:r>
      <w:r>
        <w:br/>
      </w:r>
      <w:r>
        <w:rPr>
          <w:rFonts w:ascii="Times New Roman"/>
          <w:b w:val="false"/>
          <w:i w:val="false"/>
          <w:color w:val="000000"/>
          <w:sz w:val="28"/>
        </w:rPr>
        <w:t xml:space="preserve">
------------------------------------------------------------------------- </w:t>
      </w:r>
      <w:r>
        <w:br/>
      </w:r>
      <w:r>
        <w:rPr>
          <w:rFonts w:ascii="Times New Roman"/>
          <w:b w:val="false"/>
          <w:i w:val="false"/>
          <w:color w:val="000000"/>
          <w:sz w:val="28"/>
        </w:rPr>
        <w:t xml:space="preserve">
Р/с !        Өлшемнің атауы                ! Өлшем   !Ақпараттың </w:t>
      </w:r>
      <w:r>
        <w:br/>
      </w:r>
      <w:r>
        <w:rPr>
          <w:rFonts w:ascii="Times New Roman"/>
          <w:b w:val="false"/>
          <w:i w:val="false"/>
          <w:color w:val="000000"/>
          <w:sz w:val="28"/>
        </w:rPr>
        <w:t xml:space="preserve">
N   !                                      !         !нормативтік көзі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1. Заттың аты       </w:t>
      </w:r>
      <w:r>
        <w:br/>
      </w:r>
      <w:r>
        <w:rPr>
          <w:rFonts w:ascii="Times New Roman"/>
          <w:b w:val="false"/>
          <w:i w:val="false"/>
          <w:color w:val="000000"/>
          <w:sz w:val="28"/>
        </w:rPr>
        <w:t xml:space="preserve">
1.1. Химиялық    </w:t>
      </w:r>
      <w:r>
        <w:br/>
      </w:r>
      <w:r>
        <w:rPr>
          <w:rFonts w:ascii="Times New Roman"/>
          <w:b w:val="false"/>
          <w:i w:val="false"/>
          <w:color w:val="000000"/>
          <w:sz w:val="28"/>
        </w:rPr>
        <w:t xml:space="preserve">
1.2. Саудалық </w:t>
      </w:r>
      <w:r>
        <w:br/>
      </w:r>
      <w:r>
        <w:rPr>
          <w:rFonts w:ascii="Times New Roman"/>
          <w:b w:val="false"/>
          <w:i w:val="false"/>
          <w:color w:val="000000"/>
          <w:sz w:val="28"/>
        </w:rPr>
        <w:t xml:space="preserve">
  2. Формуласы </w:t>
      </w:r>
      <w:r>
        <w:br/>
      </w:r>
      <w:r>
        <w:rPr>
          <w:rFonts w:ascii="Times New Roman"/>
          <w:b w:val="false"/>
          <w:i w:val="false"/>
          <w:color w:val="000000"/>
          <w:sz w:val="28"/>
        </w:rPr>
        <w:t xml:space="preserve">
2.1. Эмпирикалық </w:t>
      </w:r>
      <w:r>
        <w:br/>
      </w:r>
      <w:r>
        <w:rPr>
          <w:rFonts w:ascii="Times New Roman"/>
          <w:b w:val="false"/>
          <w:i w:val="false"/>
          <w:color w:val="000000"/>
          <w:sz w:val="28"/>
        </w:rPr>
        <w:t xml:space="preserve">
2.2. Құрылымдық  </w:t>
      </w:r>
      <w:r>
        <w:br/>
      </w:r>
      <w:r>
        <w:rPr>
          <w:rFonts w:ascii="Times New Roman"/>
          <w:b w:val="false"/>
          <w:i w:val="false"/>
          <w:color w:val="000000"/>
          <w:sz w:val="28"/>
        </w:rPr>
        <w:t xml:space="preserve">
  3. Құрамы, % (таразылы) </w:t>
      </w:r>
      <w:r>
        <w:br/>
      </w:r>
      <w:r>
        <w:rPr>
          <w:rFonts w:ascii="Times New Roman"/>
          <w:b w:val="false"/>
          <w:i w:val="false"/>
          <w:color w:val="000000"/>
          <w:sz w:val="28"/>
        </w:rPr>
        <w:t xml:space="preserve">
3.1. Негізгі өнім     </w:t>
      </w:r>
      <w:r>
        <w:br/>
      </w:r>
      <w:r>
        <w:rPr>
          <w:rFonts w:ascii="Times New Roman"/>
          <w:b w:val="false"/>
          <w:i w:val="false"/>
          <w:color w:val="000000"/>
          <w:sz w:val="28"/>
        </w:rPr>
        <w:t xml:space="preserve">
3.2. Қоспалар (сәйкестендірумен) </w:t>
      </w:r>
      <w:r>
        <w:br/>
      </w:r>
      <w:r>
        <w:rPr>
          <w:rFonts w:ascii="Times New Roman"/>
          <w:b w:val="false"/>
          <w:i w:val="false"/>
          <w:color w:val="000000"/>
          <w:sz w:val="28"/>
        </w:rPr>
        <w:t xml:space="preserve">
  4. Жалпы деректер </w:t>
      </w:r>
      <w:r>
        <w:br/>
      </w:r>
      <w:r>
        <w:rPr>
          <w:rFonts w:ascii="Times New Roman"/>
          <w:b w:val="false"/>
          <w:i w:val="false"/>
          <w:color w:val="000000"/>
          <w:sz w:val="28"/>
        </w:rPr>
        <w:t xml:space="preserve">
4.1. Молекулярлық салмағы </w:t>
      </w:r>
      <w:r>
        <w:br/>
      </w:r>
      <w:r>
        <w:rPr>
          <w:rFonts w:ascii="Times New Roman"/>
          <w:b w:val="false"/>
          <w:i w:val="false"/>
          <w:color w:val="000000"/>
          <w:sz w:val="28"/>
        </w:rPr>
        <w:t xml:space="preserve">
4.2. Қайнау температурасы, оС (101 кПа </w:t>
      </w:r>
      <w:r>
        <w:br/>
      </w:r>
      <w:r>
        <w:rPr>
          <w:rFonts w:ascii="Times New Roman"/>
          <w:b w:val="false"/>
          <w:i w:val="false"/>
          <w:color w:val="000000"/>
          <w:sz w:val="28"/>
        </w:rPr>
        <w:t xml:space="preserve">
     қысымы кезінде) </w:t>
      </w:r>
      <w:r>
        <w:br/>
      </w:r>
      <w:r>
        <w:rPr>
          <w:rFonts w:ascii="Times New Roman"/>
          <w:b w:val="false"/>
          <w:i w:val="false"/>
          <w:color w:val="000000"/>
          <w:sz w:val="28"/>
        </w:rPr>
        <w:t xml:space="preserve">
4.3. 20оС кезіндегі тығыздығы, кг/м3 </w:t>
      </w:r>
      <w:r>
        <w:br/>
      </w:r>
      <w:r>
        <w:rPr>
          <w:rFonts w:ascii="Times New Roman"/>
          <w:b w:val="false"/>
          <w:i w:val="false"/>
          <w:color w:val="000000"/>
          <w:sz w:val="28"/>
        </w:rPr>
        <w:t xml:space="preserve">
     (101 кПа қысымы кезінде) </w:t>
      </w:r>
      <w:r>
        <w:br/>
      </w:r>
      <w:r>
        <w:rPr>
          <w:rFonts w:ascii="Times New Roman"/>
          <w:b w:val="false"/>
          <w:i w:val="false"/>
          <w:color w:val="000000"/>
          <w:sz w:val="28"/>
        </w:rPr>
        <w:t xml:space="preserve">
  5. Өрт жарылысының қауіптілігі туралы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6. Улану қауіптілігі туралы деректер </w:t>
      </w:r>
      <w:r>
        <w:br/>
      </w:r>
      <w:r>
        <w:rPr>
          <w:rFonts w:ascii="Times New Roman"/>
          <w:b w:val="false"/>
          <w:i w:val="false"/>
          <w:color w:val="000000"/>
          <w:sz w:val="28"/>
        </w:rPr>
        <w:t xml:space="preserve">
     Жұмыс аймағының ауасындағы </w:t>
      </w:r>
      <w:r>
        <w:br/>
      </w:r>
      <w:r>
        <w:rPr>
          <w:rFonts w:ascii="Times New Roman"/>
          <w:b w:val="false"/>
          <w:i w:val="false"/>
          <w:color w:val="000000"/>
          <w:sz w:val="28"/>
        </w:rPr>
        <w:t xml:space="preserve">
6.1. ПДК </w:t>
      </w:r>
      <w:r>
        <w:br/>
      </w:r>
      <w:r>
        <w:rPr>
          <w:rFonts w:ascii="Times New Roman"/>
          <w:b w:val="false"/>
          <w:i w:val="false"/>
          <w:color w:val="000000"/>
          <w:sz w:val="28"/>
        </w:rPr>
        <w:t xml:space="preserve">
     Атмосфералық ауадағы ПДК </w:t>
      </w:r>
      <w:r>
        <w:br/>
      </w:r>
      <w:r>
        <w:rPr>
          <w:rFonts w:ascii="Times New Roman"/>
          <w:b w:val="false"/>
          <w:i w:val="false"/>
          <w:color w:val="000000"/>
          <w:sz w:val="28"/>
        </w:rPr>
        <w:t xml:space="preserve">
6.2. LCt 50 өлтіретін улы доза </w:t>
      </w:r>
      <w:r>
        <w:br/>
      </w:r>
      <w:r>
        <w:rPr>
          <w:rFonts w:ascii="Times New Roman"/>
          <w:b w:val="false"/>
          <w:i w:val="false"/>
          <w:color w:val="000000"/>
          <w:sz w:val="28"/>
        </w:rPr>
        <w:t xml:space="preserve">
6.3. PCt50 улы дозасы </w:t>
      </w:r>
      <w:r>
        <w:br/>
      </w:r>
      <w:r>
        <w:rPr>
          <w:rFonts w:ascii="Times New Roman"/>
          <w:b w:val="false"/>
          <w:i w:val="false"/>
          <w:color w:val="000000"/>
          <w:sz w:val="28"/>
        </w:rPr>
        <w:t xml:space="preserve">
  7. Реакциялық қабілеті </w:t>
      </w:r>
      <w:r>
        <w:br/>
      </w:r>
      <w:r>
        <w:rPr>
          <w:rFonts w:ascii="Times New Roman"/>
          <w:b w:val="false"/>
          <w:i w:val="false"/>
          <w:color w:val="000000"/>
          <w:sz w:val="28"/>
        </w:rPr>
        <w:t xml:space="preserve">
  8. Иіс    </w:t>
      </w:r>
      <w:r>
        <w:br/>
      </w:r>
      <w:r>
        <w:rPr>
          <w:rFonts w:ascii="Times New Roman"/>
          <w:b w:val="false"/>
          <w:i w:val="false"/>
          <w:color w:val="000000"/>
          <w:sz w:val="28"/>
        </w:rPr>
        <w:t xml:space="preserve">
  9. Коррозиялық әсер ету        </w:t>
      </w:r>
      <w:r>
        <w:br/>
      </w:r>
      <w:r>
        <w:rPr>
          <w:rFonts w:ascii="Times New Roman"/>
          <w:b w:val="false"/>
          <w:i w:val="false"/>
          <w:color w:val="000000"/>
          <w:sz w:val="28"/>
        </w:rPr>
        <w:t xml:space="preserve">
10. Алдын-ала сақтық шаралары </w:t>
      </w:r>
      <w:r>
        <w:br/>
      </w:r>
      <w:r>
        <w:rPr>
          <w:rFonts w:ascii="Times New Roman"/>
          <w:b w:val="false"/>
          <w:i w:val="false"/>
          <w:color w:val="000000"/>
          <w:sz w:val="28"/>
        </w:rPr>
        <w:t xml:space="preserve">
11. Адамдарға әсер етуі туралы ақпарат </w:t>
      </w:r>
      <w:r>
        <w:br/>
      </w:r>
      <w:r>
        <w:rPr>
          <w:rFonts w:ascii="Times New Roman"/>
          <w:b w:val="false"/>
          <w:i w:val="false"/>
          <w:color w:val="000000"/>
          <w:sz w:val="28"/>
        </w:rPr>
        <w:t xml:space="preserve">
12. Қорғаныс құралдары </w:t>
      </w:r>
      <w:r>
        <w:br/>
      </w:r>
      <w:r>
        <w:rPr>
          <w:rFonts w:ascii="Times New Roman"/>
          <w:b w:val="false"/>
          <w:i w:val="false"/>
          <w:color w:val="000000"/>
          <w:sz w:val="28"/>
        </w:rPr>
        <w:t xml:space="preserve">
13. Төтенше жағдайлар кезінде заттарды    </w:t>
      </w:r>
      <w:r>
        <w:br/>
      </w:r>
      <w:r>
        <w:rPr>
          <w:rFonts w:ascii="Times New Roman"/>
          <w:b w:val="false"/>
          <w:i w:val="false"/>
          <w:color w:val="000000"/>
          <w:sz w:val="28"/>
        </w:rPr>
        <w:t xml:space="preserve">
     зиянсыз жағдайға ауыстыру әдістері     </w:t>
      </w:r>
      <w:r>
        <w:br/>
      </w:r>
      <w:r>
        <w:rPr>
          <w:rFonts w:ascii="Times New Roman"/>
          <w:b w:val="false"/>
          <w:i w:val="false"/>
          <w:color w:val="000000"/>
          <w:sz w:val="28"/>
        </w:rPr>
        <w:t xml:space="preserve">
14. Заттардың әсер етуінен зардап       </w:t>
      </w:r>
      <w:r>
        <w:br/>
      </w:r>
      <w:r>
        <w:rPr>
          <w:rFonts w:ascii="Times New Roman"/>
          <w:b w:val="false"/>
          <w:i w:val="false"/>
          <w:color w:val="000000"/>
          <w:sz w:val="28"/>
        </w:rPr>
        <w:t xml:space="preserve">
     шеккендерге алғашқы көмек көрсету </w:t>
      </w:r>
      <w:r>
        <w:br/>
      </w:r>
      <w:r>
        <w:rPr>
          <w:rFonts w:ascii="Times New Roman"/>
          <w:b w:val="false"/>
          <w:i w:val="false"/>
          <w:color w:val="000000"/>
          <w:sz w:val="28"/>
        </w:rPr>
        <w:t xml:space="preserve">
     шаралары------------------------------------------------------------------------- </w:t>
      </w:r>
    </w:p>
    <w:p>
      <w:pPr>
        <w:spacing w:after="0"/>
        <w:ind w:left="0"/>
        <w:jc w:val="both"/>
      </w:pPr>
      <w:r>
        <w:rPr>
          <w:rFonts w:ascii="Times New Roman"/>
          <w:b w:val="false"/>
          <w:i w:val="false"/>
          <w:color w:val="000000"/>
          <w:sz w:val="28"/>
        </w:rPr>
        <w:t xml:space="preserve">     * Әрбір қауіпті заттарға бөлек құрастырылады.         </w:t>
      </w:r>
    </w:p>
    <w:p>
      <w:pPr>
        <w:spacing w:after="0"/>
        <w:ind w:left="0"/>
        <w:jc w:val="both"/>
      </w:pPr>
      <w:r>
        <w:rPr>
          <w:rFonts w:ascii="Times New Roman"/>
          <w:b w:val="false"/>
          <w:i w:val="false"/>
          <w:color w:val="000000"/>
          <w:sz w:val="28"/>
        </w:rPr>
        <w:t xml:space="preserve">                      2.1.2. Технологияның суреттемесі </w:t>
      </w:r>
    </w:p>
    <w:p>
      <w:pPr>
        <w:spacing w:after="0"/>
        <w:ind w:left="0"/>
        <w:jc w:val="both"/>
      </w:pPr>
      <w:r>
        <w:rPr>
          <w:rFonts w:ascii="Times New Roman"/>
          <w:b w:val="false"/>
          <w:i w:val="false"/>
          <w:color w:val="000000"/>
          <w:sz w:val="28"/>
        </w:rPr>
        <w:t xml:space="preserve">     Қабылданған технологияның, негізгі жабдықтардың және технологиялық процестің қысқаша суреттемесі мен негіздемесі* келтіріледі (Принципті технологиялық схема және Негізгі жабдықтарды орналастыру жоспары 3, 4-қосымшаларда көрсетілген) </w:t>
      </w:r>
    </w:p>
    <w:p>
      <w:pPr>
        <w:spacing w:after="0"/>
        <w:ind w:left="0"/>
        <w:jc w:val="both"/>
      </w:pPr>
      <w:r>
        <w:rPr>
          <w:rFonts w:ascii="Times New Roman"/>
          <w:b w:val="false"/>
          <w:i w:val="false"/>
          <w:color w:val="000000"/>
          <w:sz w:val="28"/>
        </w:rPr>
        <w:t xml:space="preserve">       2.1.3. Негізгі технологиялық жабдықтардың тізбесі------------------------------------------------------------------------- </w:t>
      </w:r>
      <w:r>
        <w:br/>
      </w:r>
      <w:r>
        <w:rPr>
          <w:rFonts w:ascii="Times New Roman"/>
          <w:b w:val="false"/>
          <w:i w:val="false"/>
          <w:color w:val="000000"/>
          <w:sz w:val="28"/>
        </w:rPr>
        <w:t xml:space="preserve">
Р/с   !    Жабдықтың атауы,         ! Бірліктер !Тағайындалуы!Техникалық </w:t>
      </w:r>
      <w:r>
        <w:br/>
      </w:r>
      <w:r>
        <w:rPr>
          <w:rFonts w:ascii="Times New Roman"/>
          <w:b w:val="false"/>
          <w:i w:val="false"/>
          <w:color w:val="000000"/>
          <w:sz w:val="28"/>
        </w:rPr>
        <w:t xml:space="preserve">
N     !       материал              !    саны   !            !сипаттамасы </w:t>
      </w:r>
      <w:r>
        <w:br/>
      </w:r>
      <w:r>
        <w:rPr>
          <w:rFonts w:ascii="Times New Roman"/>
          <w:b w:val="false"/>
          <w:i w:val="false"/>
          <w:color w:val="000000"/>
          <w:sz w:val="28"/>
        </w:rPr>
        <w:t xml:space="preserve">
схема.!                             !   (дана)  !            !          </w:t>
      </w:r>
      <w:r>
        <w:br/>
      </w:r>
      <w:r>
        <w:rPr>
          <w:rFonts w:ascii="Times New Roman"/>
          <w:b w:val="false"/>
          <w:i w:val="false"/>
          <w:color w:val="000000"/>
          <w:sz w:val="28"/>
        </w:rPr>
        <w:t xml:space="preserve">
да*   !                             !           !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2-қосымшада көрсетіледі. </w:t>
      </w:r>
      <w:r>
        <w:br/>
      </w:r>
      <w:r>
        <w:rPr>
          <w:rFonts w:ascii="Times New Roman"/>
          <w:b w:val="false"/>
          <w:i w:val="false"/>
          <w:color w:val="000000"/>
          <w:sz w:val="28"/>
        </w:rPr>
        <w:t xml:space="preserve">
* Жобаланатын объектілер үшін көрсетіледі. </w:t>
      </w:r>
    </w:p>
    <w:p>
      <w:pPr>
        <w:spacing w:after="0"/>
        <w:ind w:left="0"/>
        <w:jc w:val="both"/>
      </w:pPr>
      <w:r>
        <w:rPr>
          <w:rFonts w:ascii="Times New Roman"/>
          <w:b w:val="false"/>
          <w:i w:val="false"/>
          <w:color w:val="000000"/>
          <w:sz w:val="28"/>
        </w:rPr>
        <w:t xml:space="preserve">     2.1.4. Қауіпті заттардың бөлінуі туралы технологиялық деректер    </w:t>
      </w:r>
      <w:r>
        <w:br/>
      </w:r>
      <w:r>
        <w:rPr>
          <w:rFonts w:ascii="Times New Roman"/>
          <w:b w:val="false"/>
          <w:i w:val="false"/>
          <w:color w:val="000000"/>
          <w:sz w:val="28"/>
        </w:rPr>
        <w:t xml:space="preserve">
     __________________________________ өте қауіпті өндірісте        </w:t>
      </w:r>
      <w:r>
        <w:br/>
      </w:r>
      <w:r>
        <w:rPr>
          <w:rFonts w:ascii="Times New Roman"/>
          <w:b w:val="false"/>
          <w:i w:val="false"/>
          <w:color w:val="000000"/>
          <w:sz w:val="28"/>
        </w:rPr>
        <w:t xml:space="preserve">
           (қауіпті заттың аты)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Технологиялық блок,          ! Қауіпті зат    ! Қауіпті затты ұстаудың </w:t>
      </w:r>
      <w:r>
        <w:br/>
      </w:r>
      <w:r>
        <w:rPr>
          <w:rFonts w:ascii="Times New Roman"/>
          <w:b w:val="false"/>
          <w:i w:val="false"/>
          <w:color w:val="000000"/>
          <w:sz w:val="28"/>
        </w:rPr>
        <w:t xml:space="preserve">
жабдықтар                    !  мөлшері       ! физикалық жағдайы   </w:t>
      </w:r>
      <w:r>
        <w:br/>
      </w:r>
      <w:r>
        <w:rPr>
          <w:rFonts w:ascii="Times New Roman"/>
          <w:b w:val="false"/>
          <w:i w:val="false"/>
          <w:color w:val="000000"/>
          <w:sz w:val="28"/>
        </w:rPr>
        <w:t xml:space="preserve">
                             ! (тонна)        ! </w:t>
      </w:r>
      <w:r>
        <w:br/>
      </w:r>
      <w:r>
        <w:rPr>
          <w:rFonts w:ascii="Times New Roman"/>
          <w:b w:val="false"/>
          <w:i w:val="false"/>
          <w:color w:val="000000"/>
          <w:sz w:val="28"/>
        </w:rPr>
        <w:t xml:space="preserve">
------------------------------------------------------------------------- </w:t>
      </w:r>
      <w:r>
        <w:br/>
      </w:r>
      <w:r>
        <w:rPr>
          <w:rFonts w:ascii="Times New Roman"/>
          <w:b w:val="false"/>
          <w:i w:val="false"/>
          <w:color w:val="000000"/>
          <w:sz w:val="28"/>
        </w:rPr>
        <w:t xml:space="preserve">
Технология.!  Схема  !Жабдық.!Жабдық!Блокта !Агрегат.! Мпа   !оС темпера. </w:t>
      </w:r>
      <w:r>
        <w:br/>
      </w:r>
      <w:r>
        <w:rPr>
          <w:rFonts w:ascii="Times New Roman"/>
          <w:b w:val="false"/>
          <w:i w:val="false"/>
          <w:color w:val="000000"/>
          <w:sz w:val="28"/>
        </w:rPr>
        <w:t xml:space="preserve">
лық блоктың!бойынша  !тардың !бірлі.!       !тық жағ.!қысымы !турасы </w:t>
      </w:r>
      <w:r>
        <w:br/>
      </w:r>
      <w:r>
        <w:rPr>
          <w:rFonts w:ascii="Times New Roman"/>
          <w:b w:val="false"/>
          <w:i w:val="false"/>
          <w:color w:val="000000"/>
          <w:sz w:val="28"/>
        </w:rPr>
        <w:t xml:space="preserve">
  атауы    !N жабдық.!бірлік !гінде !       !дайы    !       !       </w:t>
      </w:r>
      <w:r>
        <w:br/>
      </w:r>
      <w:r>
        <w:rPr>
          <w:rFonts w:ascii="Times New Roman"/>
          <w:b w:val="false"/>
          <w:i w:val="false"/>
          <w:color w:val="000000"/>
          <w:sz w:val="28"/>
        </w:rPr>
        <w:t xml:space="preserve">
           !тың атауы!саны   !      !       !        !       !    </w:t>
      </w:r>
      <w:r>
        <w:br/>
      </w:r>
      <w:r>
        <w:rPr>
          <w:rFonts w:ascii="Times New Roman"/>
          <w:b w:val="false"/>
          <w:i w:val="false"/>
          <w:color w:val="000000"/>
          <w:sz w:val="28"/>
        </w:rPr>
        <w:t xml:space="preserve">
           !         !(дана) !      !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Объектідегі барлық қауіпті заттар: ___________________тонна </w:t>
      </w:r>
      <w:r>
        <w:br/>
      </w:r>
      <w:r>
        <w:rPr>
          <w:rFonts w:ascii="Times New Roman"/>
          <w:b w:val="false"/>
          <w:i w:val="false"/>
          <w:color w:val="000000"/>
          <w:sz w:val="28"/>
        </w:rPr>
        <w:t xml:space="preserve">
     оның ішінде: ыдыстардағысы (аппараттардағысы)_________тонна </w:t>
      </w:r>
      <w:r>
        <w:br/>
      </w:r>
      <w:r>
        <w:rPr>
          <w:rFonts w:ascii="Times New Roman"/>
          <w:b w:val="false"/>
          <w:i w:val="false"/>
          <w:color w:val="000000"/>
          <w:sz w:val="28"/>
        </w:rPr>
        <w:t xml:space="preserve">
                  құбырлардағысы       ____________________тонна </w:t>
      </w:r>
    </w:p>
    <w:p>
      <w:pPr>
        <w:spacing w:after="0"/>
        <w:ind w:left="0"/>
        <w:jc w:val="both"/>
      </w:pPr>
      <w:r>
        <w:rPr>
          <w:rFonts w:ascii="Times New Roman"/>
          <w:b w:val="false"/>
          <w:i w:val="false"/>
          <w:color w:val="000000"/>
          <w:sz w:val="28"/>
        </w:rPr>
        <w:t xml:space="preserve">      2.1.5. Қауіпсіздікті қамтамасыз ету жөніндегі техникалық шешімдер </w:t>
      </w:r>
    </w:p>
    <w:p>
      <w:pPr>
        <w:spacing w:after="0"/>
        <w:ind w:left="0"/>
        <w:jc w:val="both"/>
      </w:pPr>
      <w:r>
        <w:rPr>
          <w:rFonts w:ascii="Times New Roman"/>
          <w:b w:val="false"/>
          <w:i w:val="false"/>
          <w:color w:val="000000"/>
          <w:sz w:val="28"/>
        </w:rPr>
        <w:t xml:space="preserve">1)_______________________________________________________________________ </w:t>
      </w:r>
      <w:r>
        <w:br/>
      </w:r>
      <w:r>
        <w:rPr>
          <w:rFonts w:ascii="Times New Roman"/>
          <w:b w:val="false"/>
          <w:i w:val="false"/>
          <w:color w:val="000000"/>
          <w:sz w:val="28"/>
        </w:rPr>
        <w:t xml:space="preserve">
  (жабдықты ауа кіргізбейтіндей жасау және қауіпті заттардың авариялық     </w:t>
      </w:r>
      <w:r>
        <w:br/>
      </w:r>
      <w:r>
        <w:rPr>
          <w:rFonts w:ascii="Times New Roman"/>
          <w:b w:val="false"/>
          <w:i w:val="false"/>
          <w:color w:val="000000"/>
          <w:sz w:val="28"/>
        </w:rPr>
        <w:t xml:space="preserve">
   шығуларының алдын алу жөніндегі шешімдер) </w:t>
      </w:r>
      <w:r>
        <w:br/>
      </w:r>
      <w:r>
        <w:rPr>
          <w:rFonts w:ascii="Times New Roman"/>
          <w:b w:val="false"/>
          <w:i w:val="false"/>
          <w:color w:val="000000"/>
          <w:sz w:val="28"/>
        </w:rPr>
        <w:t xml:space="preserve">
2)_______________________________________________________________________ </w:t>
      </w:r>
      <w:r>
        <w:br/>
      </w:r>
      <w:r>
        <w:rPr>
          <w:rFonts w:ascii="Times New Roman"/>
          <w:b w:val="false"/>
          <w:i w:val="false"/>
          <w:color w:val="000000"/>
          <w:sz w:val="28"/>
        </w:rPr>
        <w:t xml:space="preserve">
  (өнеркәсіптік авариялардың дамуының алдын алуға және қауіпті заттардың </w:t>
      </w:r>
      <w:r>
        <w:br/>
      </w:r>
      <w:r>
        <w:rPr>
          <w:rFonts w:ascii="Times New Roman"/>
          <w:b w:val="false"/>
          <w:i w:val="false"/>
          <w:color w:val="000000"/>
          <w:sz w:val="28"/>
        </w:rPr>
        <w:t xml:space="preserve">
   шығуын оқшауландыруға бағытталған шешім) </w:t>
      </w:r>
      <w:r>
        <w:br/>
      </w:r>
      <w:r>
        <w:rPr>
          <w:rFonts w:ascii="Times New Roman"/>
          <w:b w:val="false"/>
          <w:i w:val="false"/>
          <w:color w:val="000000"/>
          <w:sz w:val="28"/>
        </w:rPr>
        <w:t xml:space="preserve">
3)_______________________________________________________________________ </w:t>
      </w:r>
      <w:r>
        <w:br/>
      </w:r>
      <w:r>
        <w:rPr>
          <w:rFonts w:ascii="Times New Roman"/>
          <w:b w:val="false"/>
          <w:i w:val="false"/>
          <w:color w:val="000000"/>
          <w:sz w:val="28"/>
        </w:rPr>
        <w:t xml:space="preserve">
   (өрт-жарылыс қауіпсіздігін қамтамасыз ету жөніндегі шешімдер) </w:t>
      </w:r>
      <w:r>
        <w:br/>
      </w:r>
      <w:r>
        <w:rPr>
          <w:rFonts w:ascii="Times New Roman"/>
          <w:b w:val="false"/>
          <w:i w:val="false"/>
          <w:color w:val="000000"/>
          <w:sz w:val="28"/>
        </w:rPr>
        <w:t xml:space="preserve">
4)_______________________________________________________________________ </w:t>
      </w:r>
      <w:r>
        <w:br/>
      </w:r>
      <w:r>
        <w:rPr>
          <w:rFonts w:ascii="Times New Roman"/>
          <w:b w:val="false"/>
          <w:i w:val="false"/>
          <w:color w:val="000000"/>
          <w:sz w:val="28"/>
        </w:rPr>
        <w:t xml:space="preserve">
  (автоматты реттеу, блоктау, сигнализация жүйелерін суреттеу) </w:t>
      </w:r>
    </w:p>
    <w:p>
      <w:pPr>
        <w:spacing w:after="0"/>
        <w:ind w:left="0"/>
        <w:jc w:val="both"/>
      </w:pPr>
      <w:r>
        <w:rPr>
          <w:rFonts w:ascii="Times New Roman"/>
          <w:b w:val="false"/>
          <w:i w:val="false"/>
          <w:color w:val="000000"/>
          <w:sz w:val="28"/>
        </w:rPr>
        <w:t xml:space="preserve">                 2.1.6. Басқару пунктінің сипаттамасы*  </w:t>
      </w:r>
      <w:r>
        <w:br/>
      </w:r>
      <w:r>
        <w:rPr>
          <w:rFonts w:ascii="Times New Roman"/>
          <w:b w:val="false"/>
          <w:i w:val="false"/>
          <w:color w:val="000000"/>
          <w:sz w:val="28"/>
        </w:rPr>
        <w:t xml:space="preserve">
------------------------------------------------------------------------- </w:t>
      </w:r>
      <w:r>
        <w:br/>
      </w:r>
      <w:r>
        <w:rPr>
          <w:rFonts w:ascii="Times New Roman"/>
          <w:b w:val="false"/>
          <w:i w:val="false"/>
          <w:color w:val="000000"/>
          <w:sz w:val="28"/>
        </w:rPr>
        <w:t xml:space="preserve">
    !      Көрсеткіштердің атауы                 !   Нақты деректер </w:t>
      </w:r>
      <w:r>
        <w:br/>
      </w:r>
      <w:r>
        <w:rPr>
          <w:rFonts w:ascii="Times New Roman"/>
          <w:b w:val="false"/>
          <w:i w:val="false"/>
          <w:color w:val="000000"/>
          <w:sz w:val="28"/>
        </w:rPr>
        <w:t xml:space="preserve">
N   !                                            ! </w:t>
      </w:r>
      <w:r>
        <w:br/>
      </w:r>
      <w:r>
        <w:rPr>
          <w:rFonts w:ascii="Times New Roman"/>
          <w:b w:val="false"/>
          <w:i w:val="false"/>
          <w:color w:val="000000"/>
          <w:sz w:val="28"/>
        </w:rPr>
        <w:t xml:space="preserve">
Р/с !                                            !------------------------------------------------------------------------- </w:t>
      </w:r>
      <w:r>
        <w:br/>
      </w:r>
      <w:r>
        <w:rPr>
          <w:rFonts w:ascii="Times New Roman"/>
          <w:b w:val="false"/>
          <w:i w:val="false"/>
          <w:color w:val="000000"/>
          <w:sz w:val="28"/>
        </w:rPr>
        <w:t xml:space="preserve">
  1 !                2                           !         3------------------------------------------------------------------------- </w:t>
      </w:r>
      <w:r>
        <w:br/>
      </w:r>
      <w:r>
        <w:rPr>
          <w:rFonts w:ascii="Times New Roman"/>
          <w:b w:val="false"/>
          <w:i w:val="false"/>
          <w:color w:val="000000"/>
          <w:sz w:val="28"/>
        </w:rPr>
        <w:t xml:space="preserve">
  1. Басқару пунктінің үлгісі </w:t>
      </w:r>
      <w:r>
        <w:br/>
      </w:r>
      <w:r>
        <w:rPr>
          <w:rFonts w:ascii="Times New Roman"/>
          <w:b w:val="false"/>
          <w:i w:val="false"/>
          <w:color w:val="000000"/>
          <w:sz w:val="28"/>
        </w:rPr>
        <w:t xml:space="preserve">
  2. Қызметкерлерінің саны </w:t>
      </w:r>
      <w:r>
        <w:br/>
      </w:r>
      <w:r>
        <w:rPr>
          <w:rFonts w:ascii="Times New Roman"/>
          <w:b w:val="false"/>
          <w:i w:val="false"/>
          <w:color w:val="000000"/>
          <w:sz w:val="28"/>
        </w:rPr>
        <w:t xml:space="preserve">
  3. Қауіпті объектісіне дейінгі ара қашықтық (м) </w:t>
      </w:r>
      <w:r>
        <w:br/>
      </w:r>
      <w:r>
        <w:rPr>
          <w:rFonts w:ascii="Times New Roman"/>
          <w:b w:val="false"/>
          <w:i w:val="false"/>
          <w:color w:val="000000"/>
          <w:sz w:val="28"/>
        </w:rPr>
        <w:t xml:space="preserve">
  4. Қолда бар байланыс және оның түрлері </w:t>
      </w:r>
      <w:r>
        <w:br/>
      </w:r>
      <w:r>
        <w:rPr>
          <w:rFonts w:ascii="Times New Roman"/>
          <w:b w:val="false"/>
          <w:i w:val="false"/>
          <w:color w:val="000000"/>
          <w:sz w:val="28"/>
        </w:rPr>
        <w:t xml:space="preserve">
  5. Қолда бар қажетті жабдық          </w:t>
      </w:r>
      <w:r>
        <w:br/>
      </w:r>
      <w:r>
        <w:rPr>
          <w:rFonts w:ascii="Times New Roman"/>
          <w:b w:val="false"/>
          <w:i w:val="false"/>
          <w:color w:val="000000"/>
          <w:sz w:val="28"/>
        </w:rPr>
        <w:t xml:space="preserve">
  6. Өмір тіршілігіне қажетті қолда бар құралдар </w:t>
      </w:r>
      <w:r>
        <w:br/>
      </w:r>
      <w:r>
        <w:rPr>
          <w:rFonts w:ascii="Times New Roman"/>
          <w:b w:val="false"/>
          <w:i w:val="false"/>
          <w:color w:val="000000"/>
          <w:sz w:val="28"/>
        </w:rPr>
        <w:t xml:space="preserve">
  7. Қызметкерлердің қолда бар жеке қорғаныс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8. Пункттің сенімділік санаты    ------------------------------------------------------------------------- </w:t>
      </w:r>
      <w:r>
        <w:br/>
      </w:r>
      <w:r>
        <w:rPr>
          <w:rFonts w:ascii="Times New Roman"/>
          <w:b w:val="false"/>
          <w:i w:val="false"/>
          <w:color w:val="000000"/>
          <w:sz w:val="28"/>
        </w:rPr>
        <w:t xml:space="preserve">
* Әрбір басқару пункті үшін жеке жасалынады.          </w:t>
      </w:r>
    </w:p>
    <w:p>
      <w:pPr>
        <w:spacing w:after="0"/>
        <w:ind w:left="0"/>
        <w:jc w:val="both"/>
      </w:pPr>
      <w:r>
        <w:rPr>
          <w:rFonts w:ascii="Times New Roman"/>
          <w:b w:val="false"/>
          <w:i w:val="false"/>
          <w:color w:val="000000"/>
          <w:sz w:val="28"/>
        </w:rPr>
        <w:t xml:space="preserve">                   2.2. Қауіптер мен тәуекелді талдау </w:t>
      </w:r>
      <w:r>
        <w:br/>
      </w:r>
      <w:r>
        <w:rPr>
          <w:rFonts w:ascii="Times New Roman"/>
          <w:b w:val="false"/>
          <w:i w:val="false"/>
          <w:color w:val="000000"/>
          <w:sz w:val="28"/>
        </w:rPr>
        <w:t xml:space="preserve">
               2.2.1. Белгілі авариялар туралы мәліметтер </w:t>
      </w:r>
      <w:r>
        <w:br/>
      </w:r>
      <w:r>
        <w:rPr>
          <w:rFonts w:ascii="Times New Roman"/>
          <w:b w:val="false"/>
          <w:i w:val="false"/>
          <w:color w:val="000000"/>
          <w:sz w:val="28"/>
        </w:rPr>
        <w:t xml:space="preserve">
------------------------------------------------------------------------- </w:t>
      </w:r>
      <w:r>
        <w:br/>
      </w:r>
      <w:r>
        <w:rPr>
          <w:rFonts w:ascii="Times New Roman"/>
          <w:b w:val="false"/>
          <w:i w:val="false"/>
          <w:color w:val="000000"/>
          <w:sz w:val="28"/>
        </w:rPr>
        <w:t xml:space="preserve">
    ! Авариялар және ақаулар тізбесі ! Айы- ! Авариялар және ақаулар   </w:t>
      </w:r>
      <w:r>
        <w:br/>
      </w:r>
      <w:r>
        <w:rPr>
          <w:rFonts w:ascii="Times New Roman"/>
          <w:b w:val="false"/>
          <w:i w:val="false"/>
          <w:color w:val="000000"/>
          <w:sz w:val="28"/>
        </w:rPr>
        <w:t xml:space="preserve">
N   !                                ! күні !      сипаттамасы </w:t>
      </w:r>
      <w:r>
        <w:br/>
      </w:r>
      <w:r>
        <w:rPr>
          <w:rFonts w:ascii="Times New Roman"/>
          <w:b w:val="false"/>
          <w:i w:val="false"/>
          <w:color w:val="000000"/>
          <w:sz w:val="28"/>
        </w:rPr>
        <w:t xml:space="preserve">
Р/с !                                !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1. Қауіпті объектіде: </w:t>
      </w:r>
      <w:r>
        <w:br/>
      </w:r>
      <w:r>
        <w:rPr>
          <w:rFonts w:ascii="Times New Roman"/>
          <w:b w:val="false"/>
          <w:i w:val="false"/>
          <w:color w:val="000000"/>
          <w:sz w:val="28"/>
        </w:rPr>
        <w:t xml:space="preserve">
1.1. </w:t>
      </w:r>
      <w:r>
        <w:br/>
      </w:r>
      <w:r>
        <w:rPr>
          <w:rFonts w:ascii="Times New Roman"/>
          <w:b w:val="false"/>
          <w:i w:val="false"/>
          <w:color w:val="000000"/>
          <w:sz w:val="28"/>
        </w:rPr>
        <w:t xml:space="preserve">
... </w:t>
      </w:r>
      <w:r>
        <w:br/>
      </w:r>
      <w:r>
        <w:rPr>
          <w:rFonts w:ascii="Times New Roman"/>
          <w:b w:val="false"/>
          <w:i w:val="false"/>
          <w:color w:val="000000"/>
          <w:sz w:val="28"/>
        </w:rPr>
        <w:t xml:space="preserve">
  2. Басқа да ұқсас объектілерде: </w:t>
      </w:r>
      <w:r>
        <w:br/>
      </w:r>
      <w:r>
        <w:rPr>
          <w:rFonts w:ascii="Times New Roman"/>
          <w:b w:val="false"/>
          <w:i w:val="false"/>
          <w:color w:val="000000"/>
          <w:sz w:val="28"/>
        </w:rPr>
        <w:t xml:space="preserve">
2.1.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2.2.2. Авариялардың пайда болу және даму жағдайларын талдау </w:t>
      </w:r>
      <w:r>
        <w:br/>
      </w:r>
      <w:r>
        <w:rPr>
          <w:rFonts w:ascii="Times New Roman"/>
          <w:b w:val="false"/>
          <w:i w:val="false"/>
          <w:color w:val="000000"/>
          <w:sz w:val="28"/>
        </w:rPr>
        <w:t xml:space="preserve">
  </w:t>
      </w:r>
      <w:r>
        <w:br/>
      </w:r>
      <w:r>
        <w:rPr>
          <w:rFonts w:ascii="Times New Roman"/>
          <w:b w:val="false"/>
          <w:i w:val="false"/>
          <w:color w:val="000000"/>
          <w:sz w:val="28"/>
        </w:rPr>
        <w:t xml:space="preserve">
1) Авариялық жағдайлардың туындауының және дамуының мүмкін себептері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(жабдықтың жұмыс істемеуін және ақауы болуын, қызметкердің қателесуі </w:t>
      </w:r>
      <w:r>
        <w:br/>
      </w:r>
      <w:r>
        <w:rPr>
          <w:rFonts w:ascii="Times New Roman"/>
          <w:b w:val="false"/>
          <w:i w:val="false"/>
          <w:color w:val="000000"/>
          <w:sz w:val="28"/>
        </w:rPr>
        <w:t xml:space="preserve">
   ықтималдығын, табиғи және техногендік сипаттағы сыртқы әсерлерді ескере </w:t>
      </w:r>
      <w:r>
        <w:br/>
      </w: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2) Болуы мүмкін авариялардың сценарийлері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(авариялар кезіндегі жағдайды болжаумен) </w:t>
      </w:r>
    </w:p>
    <w:p>
      <w:pPr>
        <w:spacing w:after="0"/>
        <w:ind w:left="0"/>
        <w:jc w:val="both"/>
      </w:pPr>
      <w:r>
        <w:rPr>
          <w:rFonts w:ascii="Times New Roman"/>
          <w:b w:val="false"/>
          <w:i w:val="false"/>
          <w:color w:val="000000"/>
          <w:sz w:val="28"/>
        </w:rPr>
        <w:t xml:space="preserve">3) Қауіпті заттардың мөлшері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(аварияға қатысуы мүмкін қауіпті заттардың мөлшерін бағалау) </w:t>
      </w:r>
    </w:p>
    <w:p>
      <w:pPr>
        <w:spacing w:after="0"/>
        <w:ind w:left="0"/>
        <w:jc w:val="both"/>
      </w:pPr>
      <w:r>
        <w:rPr>
          <w:rFonts w:ascii="Times New Roman"/>
          <w:b w:val="false"/>
          <w:i w:val="false"/>
          <w:color w:val="000000"/>
          <w:sz w:val="28"/>
        </w:rPr>
        <w:t xml:space="preserve">4) Физико-математикалық үлгілер және есептеу әдістері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(физико-математикалық үлгілерді және есептеу әдістерін бағалау үшін </w:t>
      </w:r>
      <w:r>
        <w:br/>
      </w:r>
      <w:r>
        <w:rPr>
          <w:rFonts w:ascii="Times New Roman"/>
          <w:b w:val="false"/>
          <w:i w:val="false"/>
          <w:color w:val="000000"/>
          <w:sz w:val="28"/>
        </w:rPr>
        <w:t xml:space="preserve">
    қолданылатын негіздеме) </w:t>
      </w:r>
    </w:p>
    <w:p>
      <w:pPr>
        <w:spacing w:after="0"/>
        <w:ind w:left="0"/>
        <w:jc w:val="both"/>
      </w:pPr>
      <w:r>
        <w:rPr>
          <w:rFonts w:ascii="Times New Roman"/>
          <w:b w:val="false"/>
          <w:i w:val="false"/>
          <w:color w:val="000000"/>
          <w:sz w:val="28"/>
        </w:rPr>
        <w:t xml:space="preserve">         2.2.3. Авариялар және төтенше жағдайлар тәуекелін бағалау </w:t>
      </w:r>
    </w:p>
    <w:p>
      <w:pPr>
        <w:spacing w:after="0"/>
        <w:ind w:left="0"/>
        <w:jc w:val="both"/>
      </w:pPr>
      <w:r>
        <w:rPr>
          <w:rFonts w:ascii="Times New Roman"/>
          <w:b w:val="false"/>
          <w:i w:val="false"/>
          <w:color w:val="000000"/>
          <w:sz w:val="28"/>
        </w:rPr>
        <w:t xml:space="preserve">1) Авариялардың және төтенше жағдайлардың зардаптары  _______________________________________________________________________ </w:t>
      </w:r>
      <w:r>
        <w:br/>
      </w:r>
      <w:r>
        <w:rPr>
          <w:rFonts w:ascii="Times New Roman"/>
          <w:b w:val="false"/>
          <w:i w:val="false"/>
          <w:color w:val="000000"/>
          <w:sz w:val="28"/>
        </w:rPr>
        <w:t xml:space="preserve">
    (олардың ықтималдығын ескерумен авариялар мен төтенше жағдайлардың </w:t>
      </w:r>
      <w:r>
        <w:br/>
      </w:r>
      <w:r>
        <w:rPr>
          <w:rFonts w:ascii="Times New Roman"/>
          <w:b w:val="false"/>
          <w:i w:val="false"/>
          <w:color w:val="000000"/>
          <w:sz w:val="28"/>
        </w:rPr>
        <w:t xml:space="preserve">
    болуы мүмкін зардаптары) </w:t>
      </w:r>
    </w:p>
    <w:p>
      <w:pPr>
        <w:spacing w:after="0"/>
        <w:ind w:left="0"/>
        <w:jc w:val="both"/>
      </w:pPr>
      <w:r>
        <w:rPr>
          <w:rFonts w:ascii="Times New Roman"/>
          <w:b w:val="false"/>
          <w:i w:val="false"/>
          <w:color w:val="000000"/>
          <w:sz w:val="28"/>
        </w:rPr>
        <w:t xml:space="preserve">2) Негізгі зақымдағыш факторлардың әрекет аймақтары  _______________________________________________________________________ </w:t>
      </w:r>
      <w:r>
        <w:br/>
      </w:r>
      <w:r>
        <w:rPr>
          <w:rFonts w:ascii="Times New Roman"/>
          <w:b w:val="false"/>
          <w:i w:val="false"/>
          <w:color w:val="000000"/>
          <w:sz w:val="28"/>
        </w:rPr>
        <w:t xml:space="preserve">
   (авариялардың әртүрлі сценарийлері кезіндегі негізгі зақымдағыш </w:t>
      </w:r>
      <w:r>
        <w:br/>
      </w:r>
      <w:r>
        <w:rPr>
          <w:rFonts w:ascii="Times New Roman"/>
          <w:b w:val="false"/>
          <w:i w:val="false"/>
          <w:color w:val="000000"/>
          <w:sz w:val="28"/>
        </w:rPr>
        <w:t xml:space="preserve">
      факторлардың әрекет аймағын бағалау) </w:t>
      </w:r>
    </w:p>
    <w:p>
      <w:pPr>
        <w:spacing w:after="0"/>
        <w:ind w:left="0"/>
        <w:jc w:val="both"/>
      </w:pPr>
      <w:r>
        <w:rPr>
          <w:rFonts w:ascii="Times New Roman"/>
          <w:b w:val="false"/>
          <w:i w:val="false"/>
          <w:color w:val="000000"/>
          <w:sz w:val="28"/>
        </w:rPr>
        <w:t xml:space="preserve">3) Зардап шеккендердің саны  _______________________________________________________________________ </w:t>
      </w:r>
      <w:r>
        <w:br/>
      </w:r>
      <w:r>
        <w:rPr>
          <w:rFonts w:ascii="Times New Roman"/>
          <w:b w:val="false"/>
          <w:i w:val="false"/>
          <w:color w:val="000000"/>
          <w:sz w:val="28"/>
        </w:rPr>
        <w:t xml:space="preserve">
   (авария болған жағдайда халық пен қызметкерлер арасындағы орны толмас </w:t>
      </w:r>
      <w:r>
        <w:br/>
      </w:r>
      <w:r>
        <w:rPr>
          <w:rFonts w:ascii="Times New Roman"/>
          <w:b w:val="false"/>
          <w:i w:val="false"/>
          <w:color w:val="000000"/>
          <w:sz w:val="28"/>
        </w:rPr>
        <w:t xml:space="preserve">
    шығындарды ескерумен, болуы ықтимал зардап шеккендердің санын бағалау) </w:t>
      </w:r>
    </w:p>
    <w:p>
      <w:pPr>
        <w:spacing w:after="0"/>
        <w:ind w:left="0"/>
        <w:jc w:val="both"/>
      </w:pPr>
      <w:r>
        <w:rPr>
          <w:rFonts w:ascii="Times New Roman"/>
          <w:b w:val="false"/>
          <w:i w:val="false"/>
          <w:color w:val="000000"/>
          <w:sz w:val="28"/>
        </w:rPr>
        <w:t xml:space="preserve">4) Болуы ықтимал шығынның көлемі  _______________________________________________________________________ </w:t>
      </w:r>
      <w:r>
        <w:br/>
      </w:r>
      <w:r>
        <w:rPr>
          <w:rFonts w:ascii="Times New Roman"/>
          <w:b w:val="false"/>
          <w:i w:val="false"/>
          <w:color w:val="000000"/>
          <w:sz w:val="28"/>
        </w:rPr>
        <w:t xml:space="preserve">
   (авария болған жағдайда жеке және заңды тұлғалардың болуы ықтимал </w:t>
      </w:r>
      <w:r>
        <w:br/>
      </w:r>
      <w:r>
        <w:rPr>
          <w:rFonts w:ascii="Times New Roman"/>
          <w:b w:val="false"/>
          <w:i w:val="false"/>
          <w:color w:val="000000"/>
          <w:sz w:val="28"/>
        </w:rPr>
        <w:t xml:space="preserve">
    шығынының көлемін бағалау) </w:t>
      </w:r>
    </w:p>
    <w:p>
      <w:pPr>
        <w:spacing w:after="0"/>
        <w:ind w:left="0"/>
        <w:jc w:val="both"/>
      </w:pPr>
      <w:r>
        <w:rPr>
          <w:rFonts w:ascii="Times New Roman"/>
          <w:b w:val="false"/>
          <w:i w:val="false"/>
          <w:color w:val="000000"/>
          <w:sz w:val="28"/>
        </w:rPr>
        <w:t xml:space="preserve">        2.2.4. Авариялардың туындауы мен дамуының ықтимал сценарийлерін </w:t>
      </w:r>
      <w:r>
        <w:br/>
      </w:r>
      <w:r>
        <w:rPr>
          <w:rFonts w:ascii="Times New Roman"/>
          <w:b w:val="false"/>
          <w:i w:val="false"/>
          <w:color w:val="000000"/>
          <w:sz w:val="28"/>
        </w:rPr>
        <w:t xml:space="preserve">
                              талдаудың блок схемасы   _______________________________________________________________________ </w:t>
      </w:r>
      <w:r>
        <w:br/>
      </w:r>
      <w:r>
        <w:rPr>
          <w:rFonts w:ascii="Times New Roman"/>
          <w:b w:val="false"/>
          <w:i w:val="false"/>
          <w:color w:val="000000"/>
          <w:sz w:val="28"/>
        </w:rPr>
        <w:t xml:space="preserve">
   (әртүрлі деңгейдегі авариялардың көлемі мен зардаптарының ауыртпалығына </w:t>
      </w:r>
      <w:r>
        <w:br/>
      </w:r>
      <w:r>
        <w:rPr>
          <w:rFonts w:ascii="Times New Roman"/>
          <w:b w:val="false"/>
          <w:i w:val="false"/>
          <w:color w:val="000000"/>
          <w:sz w:val="28"/>
        </w:rPr>
        <w:t xml:space="preserve">
                       қарай сатылап дамуының бейнесі). </w:t>
      </w:r>
    </w:p>
    <w:p>
      <w:pPr>
        <w:spacing w:after="0"/>
        <w:ind w:left="0"/>
        <w:jc w:val="both"/>
      </w:pPr>
      <w:r>
        <w:rPr>
          <w:rFonts w:ascii="Times New Roman"/>
          <w:b w:val="false"/>
          <w:i w:val="false"/>
          <w:color w:val="000000"/>
          <w:sz w:val="28"/>
        </w:rPr>
        <w:t xml:space="preserve">                            2.2.5. Қорытындылар </w:t>
      </w:r>
    </w:p>
    <w:p>
      <w:pPr>
        <w:spacing w:after="0"/>
        <w:ind w:left="0"/>
        <w:jc w:val="both"/>
      </w:pPr>
      <w:r>
        <w:rPr>
          <w:rFonts w:ascii="Times New Roman"/>
          <w:b w:val="false"/>
          <w:i w:val="false"/>
          <w:color w:val="000000"/>
          <w:sz w:val="28"/>
        </w:rPr>
        <w:t xml:space="preserve">     1) Қауіптер мен қатерді талдаудың негізгі қорытындылары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2) Авариялар қатерін азайту жөніндегі әзірленген шаралар тізбесі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3-бөлім. Өнеркәсіптік объектінің төтенше жағдайларды оқшаулауға және </w:t>
      </w:r>
      <w:r>
        <w:br/>
      </w:r>
      <w:r>
        <w:rPr>
          <w:rFonts w:ascii="Times New Roman"/>
          <w:b w:val="false"/>
          <w:i w:val="false"/>
          <w:color w:val="000000"/>
          <w:sz w:val="28"/>
        </w:rPr>
        <w:t xml:space="preserve">
                      оларды жоюға дайындығын қамтамасыз ету </w:t>
      </w:r>
    </w:p>
    <w:p>
      <w:pPr>
        <w:spacing w:after="0"/>
        <w:ind w:left="0"/>
        <w:jc w:val="both"/>
      </w:pPr>
      <w:r>
        <w:rPr>
          <w:rFonts w:ascii="Times New Roman"/>
          <w:b w:val="false"/>
          <w:i w:val="false"/>
          <w:color w:val="000000"/>
          <w:sz w:val="28"/>
        </w:rPr>
        <w:t xml:space="preserve">                3.1. Төтенше жағдайлар туралы хабарлау жүйесі </w:t>
      </w:r>
    </w:p>
    <w:p>
      <w:pPr>
        <w:spacing w:after="0"/>
        <w:ind w:left="0"/>
        <w:jc w:val="both"/>
      </w:pPr>
      <w:r>
        <w:rPr>
          <w:rFonts w:ascii="Times New Roman"/>
          <w:b w:val="false"/>
          <w:i w:val="false"/>
          <w:color w:val="000000"/>
          <w:sz w:val="28"/>
        </w:rPr>
        <w:t xml:space="preserve">1) Өнеркәсіптік объектісінің қызметкерлерін және халықты хабарландырудың </w:t>
      </w:r>
      <w:r>
        <w:br/>
      </w:r>
      <w:r>
        <w:rPr>
          <w:rFonts w:ascii="Times New Roman"/>
          <w:b w:val="false"/>
          <w:i w:val="false"/>
          <w:color w:val="000000"/>
          <w:sz w:val="28"/>
        </w:rPr>
        <w:t xml:space="preserve">
жергілікті жүйесі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(құру және жұмыс жағдайында ұстау туралы мәліметтер) </w:t>
      </w:r>
    </w:p>
    <w:p>
      <w:pPr>
        <w:spacing w:after="0"/>
        <w:ind w:left="0"/>
        <w:jc w:val="both"/>
      </w:pPr>
      <w:r>
        <w:rPr>
          <w:rFonts w:ascii="Times New Roman"/>
          <w:b w:val="false"/>
          <w:i w:val="false"/>
          <w:color w:val="000000"/>
          <w:sz w:val="28"/>
        </w:rPr>
        <w:t xml:space="preserve">2) Төтенше жағдайлар туралы хабарлаудың схемалары және тәртібі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3) Хабарлау кезінде берілетін ақпаратқа қойылатын талаптар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3.2. Адамдарды қорғау жөніндегі құралдар мен шаралар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Күштер мен құралдардың пайдалануға дайындығын құру және қолдау жөніндегі шаралар  _______________________________________________________________________ </w:t>
      </w:r>
      <w:r>
        <w:br/>
      </w:r>
      <w:r>
        <w:rPr>
          <w:rFonts w:ascii="Times New Roman"/>
          <w:b w:val="false"/>
          <w:i w:val="false"/>
          <w:color w:val="000000"/>
          <w:sz w:val="28"/>
        </w:rPr>
        <w:t xml:space="preserve">
    (төтенше жағдайлардың алдын алу және оны жою бойынша күш пен құралдардың пайдалануға дайындығын даярлауды және қолдауды өнеркәсіптік объектісінде құру жөніндегі шаралар сипаттамасы) ------------------------------------------------------------------------- </w:t>
      </w:r>
      <w:r>
        <w:br/>
      </w:r>
      <w:r>
        <w:rPr>
          <w:rFonts w:ascii="Times New Roman"/>
          <w:b w:val="false"/>
          <w:i w:val="false"/>
          <w:color w:val="000000"/>
          <w:sz w:val="28"/>
        </w:rPr>
        <w:t xml:space="preserve">
2) Қызметкерлерді оқыту жөніндегі шаралар  _______________________________________________________________________ </w:t>
      </w:r>
      <w:r>
        <w:br/>
      </w:r>
      <w:r>
        <w:rPr>
          <w:rFonts w:ascii="Times New Roman"/>
          <w:b w:val="false"/>
          <w:i w:val="false"/>
          <w:color w:val="000000"/>
          <w:sz w:val="28"/>
        </w:rPr>
        <w:t xml:space="preserve">
    (өнеркәсіптік объектісінің қызметкерлерін төтенше жағдайлардан қорғану </w:t>
      </w:r>
      <w:r>
        <w:br/>
      </w:r>
      <w:r>
        <w:rPr>
          <w:rFonts w:ascii="Times New Roman"/>
          <w:b w:val="false"/>
          <w:i w:val="false"/>
          <w:color w:val="000000"/>
          <w:sz w:val="28"/>
        </w:rPr>
        <w:t xml:space="preserve">
    және іс-әрекет жасау әдістеріне үйрету жөніндегі шаралар сипаттамасы) </w:t>
      </w:r>
    </w:p>
    <w:p>
      <w:pPr>
        <w:spacing w:after="0"/>
        <w:ind w:left="0"/>
        <w:jc w:val="both"/>
      </w:pPr>
      <w:r>
        <w:rPr>
          <w:rFonts w:ascii="Times New Roman"/>
          <w:b w:val="false"/>
          <w:i w:val="false"/>
          <w:color w:val="000000"/>
          <w:sz w:val="28"/>
        </w:rPr>
        <w:t xml:space="preserve">3) Қызметкерлерді қорғау жөніндегі шаралар  ________________________________________________________________________ </w:t>
      </w:r>
      <w:r>
        <w:br/>
      </w:r>
      <w:r>
        <w:rPr>
          <w:rFonts w:ascii="Times New Roman"/>
          <w:b w:val="false"/>
          <w:i w:val="false"/>
          <w:color w:val="000000"/>
          <w:sz w:val="28"/>
        </w:rPr>
        <w:t xml:space="preserve">
     (төтенше жағдайлар пайда болған кезде өнеркәсіптік объектісінің </w:t>
      </w:r>
      <w:r>
        <w:br/>
      </w:r>
      <w:r>
        <w:rPr>
          <w:rFonts w:ascii="Times New Roman"/>
          <w:b w:val="false"/>
          <w:i w:val="false"/>
          <w:color w:val="000000"/>
          <w:sz w:val="28"/>
        </w:rPr>
        <w:t xml:space="preserve">
         қызметкерлерін қорғау жөніндегі шаралар сипаттамасы) </w:t>
      </w:r>
    </w:p>
    <w:p>
      <w:pPr>
        <w:spacing w:after="0"/>
        <w:ind w:left="0"/>
        <w:jc w:val="both"/>
      </w:pPr>
      <w:r>
        <w:rPr>
          <w:rFonts w:ascii="Times New Roman"/>
          <w:b w:val="false"/>
          <w:i w:val="false"/>
          <w:color w:val="000000"/>
          <w:sz w:val="28"/>
        </w:rPr>
        <w:t xml:space="preserve">4) Күштер мен құралдардың іс-әрекет жасау тәртібі  _______________________________________________________________________ </w:t>
      </w:r>
      <w:r>
        <w:br/>
      </w:r>
      <w:r>
        <w:rPr>
          <w:rFonts w:ascii="Times New Roman"/>
          <w:b w:val="false"/>
          <w:i w:val="false"/>
          <w:color w:val="000000"/>
          <w:sz w:val="28"/>
        </w:rPr>
        <w:t xml:space="preserve">
   (төтенше жағдайлардың алдын алу және оларды жою жөніндегі күштер мен </w:t>
      </w:r>
      <w:r>
        <w:br/>
      </w:r>
      <w:r>
        <w:rPr>
          <w:rFonts w:ascii="Times New Roman"/>
          <w:b w:val="false"/>
          <w:i w:val="false"/>
          <w:color w:val="000000"/>
          <w:sz w:val="28"/>
        </w:rPr>
        <w:t xml:space="preserve">
                құралдардың іс-әрекет жасау тәртібі)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3.3. Өртке қарсы қорғану      ------------------------------------------------------------------------- </w:t>
      </w:r>
      <w:r>
        <w:br/>
      </w:r>
      <w:r>
        <w:rPr>
          <w:rFonts w:ascii="Times New Roman"/>
          <w:b w:val="false"/>
          <w:i w:val="false"/>
          <w:color w:val="000000"/>
          <w:sz w:val="28"/>
        </w:rPr>
        <w:t xml:space="preserve">
    !    Көрсеткіштердің атауы              ! Маркасы!     Саны (дана) </w:t>
      </w:r>
      <w:r>
        <w:br/>
      </w:r>
      <w:r>
        <w:rPr>
          <w:rFonts w:ascii="Times New Roman"/>
          <w:b w:val="false"/>
          <w:i w:val="false"/>
          <w:color w:val="000000"/>
          <w:sz w:val="28"/>
        </w:rPr>
        <w:t xml:space="preserve">
N   !                                       !        !      </w:t>
      </w:r>
      <w:r>
        <w:br/>
      </w:r>
      <w:r>
        <w:rPr>
          <w:rFonts w:ascii="Times New Roman"/>
          <w:b w:val="false"/>
          <w:i w:val="false"/>
          <w:color w:val="000000"/>
          <w:sz w:val="28"/>
        </w:rPr>
        <w:t xml:space="preserve">
Р/с !                                       !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1. Тұрақты өрт техникасы           </w:t>
      </w:r>
      <w:r>
        <w:br/>
      </w:r>
      <w:r>
        <w:rPr>
          <w:rFonts w:ascii="Times New Roman"/>
          <w:b w:val="false"/>
          <w:i w:val="false"/>
          <w:color w:val="000000"/>
          <w:sz w:val="28"/>
        </w:rPr>
        <w:t xml:space="preserve">
  2. Жылжымалы өрт техникасы         </w:t>
      </w:r>
      <w:r>
        <w:br/>
      </w:r>
      <w:r>
        <w:rPr>
          <w:rFonts w:ascii="Times New Roman"/>
          <w:b w:val="false"/>
          <w:i w:val="false"/>
          <w:color w:val="000000"/>
          <w:sz w:val="28"/>
        </w:rPr>
        <w:t xml:space="preserve">
  3. Автоматтық өрт сөндірудің жүйесі     </w:t>
      </w:r>
      <w:r>
        <w:br/>
      </w:r>
      <w:r>
        <w:rPr>
          <w:rFonts w:ascii="Times New Roman"/>
          <w:b w:val="false"/>
          <w:i w:val="false"/>
          <w:color w:val="000000"/>
          <w:sz w:val="28"/>
        </w:rPr>
        <w:t xml:space="preserve">
  4. Алғашқы өрт сөндіру құралдары     </w:t>
      </w:r>
      <w:r>
        <w:br/>
      </w:r>
      <w:r>
        <w:rPr>
          <w:rFonts w:ascii="Times New Roman"/>
          <w:b w:val="false"/>
          <w:i w:val="false"/>
          <w:color w:val="000000"/>
          <w:sz w:val="28"/>
        </w:rPr>
        <w:t xml:space="preserve">
  5. Түтінді жою жүйесі     </w:t>
      </w:r>
      <w:r>
        <w:br/>
      </w:r>
      <w:r>
        <w:rPr>
          <w:rFonts w:ascii="Times New Roman"/>
          <w:b w:val="false"/>
          <w:i w:val="false"/>
          <w:color w:val="000000"/>
          <w:sz w:val="28"/>
        </w:rPr>
        <w:t xml:space="preserve">
  6. Өрт дабылдағышы        </w:t>
      </w:r>
      <w:r>
        <w:br/>
      </w:r>
      <w:r>
        <w:rPr>
          <w:rFonts w:ascii="Times New Roman"/>
          <w:b w:val="false"/>
          <w:i w:val="false"/>
          <w:color w:val="000000"/>
          <w:sz w:val="28"/>
        </w:rPr>
        <w:t xml:space="preserve">
  7. Өрт сөндіруге арналған су әуіттері          </w:t>
      </w:r>
      <w:r>
        <w:br/>
      </w:r>
      <w:r>
        <w:rPr>
          <w:rFonts w:ascii="Times New Roman"/>
          <w:b w:val="false"/>
          <w:i w:val="false"/>
          <w:color w:val="000000"/>
          <w:sz w:val="28"/>
        </w:rPr>
        <w:t xml:space="preserve">
     (судың резервуарлық қорлары) </w:t>
      </w:r>
      <w:r>
        <w:br/>
      </w:r>
      <w:r>
        <w:rPr>
          <w:rFonts w:ascii="Times New Roman"/>
          <w:b w:val="false"/>
          <w:i w:val="false"/>
          <w:color w:val="000000"/>
          <w:sz w:val="28"/>
        </w:rPr>
        <w:t xml:space="preserve">
  8. Өрт сөндіретін су гидраттары </w:t>
      </w:r>
      <w:r>
        <w:br/>
      </w:r>
      <w:r>
        <w:rPr>
          <w:rFonts w:ascii="Times New Roman"/>
          <w:b w:val="false"/>
          <w:i w:val="false"/>
          <w:color w:val="000000"/>
          <w:sz w:val="28"/>
        </w:rPr>
        <w:t xml:space="preserve">
  9. Өрт сөндіргіш жең      ------------------------------------------------------------------------- </w:t>
      </w:r>
      <w:r>
        <w:br/>
      </w:r>
      <w:r>
        <w:rPr>
          <w:rFonts w:ascii="Times New Roman"/>
          <w:b w:val="false"/>
          <w:i w:val="false"/>
          <w:color w:val="000000"/>
          <w:sz w:val="28"/>
        </w:rPr>
        <w:t xml:space="preserve">
  Кіретін жолдар _____(км)______ </w:t>
      </w:r>
      <w:r>
        <w:br/>
      </w:r>
      <w:r>
        <w:rPr>
          <w:rFonts w:ascii="Times New Roman"/>
          <w:b w:val="false"/>
          <w:i w:val="false"/>
          <w:color w:val="000000"/>
          <w:sz w:val="28"/>
        </w:rPr>
        <w:t xml:space="preserve">
  Кіретін жолдардың техникалық жағдайы ______________(баға) </w:t>
      </w:r>
      <w:r>
        <w:br/>
      </w:r>
      <w:r>
        <w:rPr>
          <w:rFonts w:ascii="Times New Roman"/>
          <w:b w:val="false"/>
          <w:i w:val="false"/>
          <w:color w:val="000000"/>
          <w:sz w:val="28"/>
        </w:rPr>
        <w:t xml:space="preserve">
  Жарылу қауіп бар және өрт қауіп бар заттар мен материалдарды сақтаудың </w:t>
      </w:r>
      <w:r>
        <w:br/>
      </w:r>
      <w:r>
        <w:rPr>
          <w:rFonts w:ascii="Times New Roman"/>
          <w:b w:val="false"/>
          <w:i w:val="false"/>
          <w:color w:val="000000"/>
          <w:sz w:val="28"/>
        </w:rPr>
        <w:t xml:space="preserve">
шарттары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3.3. Төтенше жағдайларды жоюға арналған қаржылық және материалдық </w:t>
      </w:r>
      <w:r>
        <w:br/>
      </w:r>
      <w:r>
        <w:rPr>
          <w:rFonts w:ascii="Times New Roman"/>
          <w:b w:val="false"/>
          <w:i w:val="false"/>
          <w:color w:val="000000"/>
          <w:sz w:val="28"/>
        </w:rPr>
        <w:t xml:space="preserve">
                           ресурстардың резервтері* </w:t>
      </w:r>
      <w:r>
        <w:br/>
      </w:r>
      <w:r>
        <w:rPr>
          <w:rFonts w:ascii="Times New Roman"/>
          <w:b w:val="false"/>
          <w:i w:val="false"/>
          <w:color w:val="000000"/>
          <w:sz w:val="28"/>
        </w:rPr>
        <w:t xml:space="preserve">
------------------------------------------------------------------------- </w:t>
      </w:r>
      <w:r>
        <w:br/>
      </w:r>
      <w:r>
        <w:rPr>
          <w:rFonts w:ascii="Times New Roman"/>
          <w:b w:val="false"/>
          <w:i w:val="false"/>
          <w:color w:val="000000"/>
          <w:sz w:val="28"/>
        </w:rPr>
        <w:t xml:space="preserve">
Р/с !  Көрсеткіштердің аттары          !  Өлшем бірлігі      !  Саны </w:t>
      </w:r>
      <w:r>
        <w:br/>
      </w:r>
      <w:r>
        <w:rPr>
          <w:rFonts w:ascii="Times New Roman"/>
          <w:b w:val="false"/>
          <w:i w:val="false"/>
          <w:color w:val="000000"/>
          <w:sz w:val="28"/>
        </w:rPr>
        <w:t xml:space="preserve">
N   !                                  !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1.  Қаржы қаражаты                           мың теңге </w:t>
      </w:r>
      <w:r>
        <w:br/>
      </w:r>
      <w:r>
        <w:rPr>
          <w:rFonts w:ascii="Times New Roman"/>
          <w:b w:val="false"/>
          <w:i w:val="false"/>
          <w:color w:val="000000"/>
          <w:sz w:val="28"/>
        </w:rPr>
        <w:t xml:space="preserve">
                                             АҚШ доллары </w:t>
      </w:r>
      <w:r>
        <w:br/>
      </w:r>
      <w:r>
        <w:rPr>
          <w:rFonts w:ascii="Times New Roman"/>
          <w:b w:val="false"/>
          <w:i w:val="false"/>
          <w:color w:val="000000"/>
          <w:sz w:val="28"/>
        </w:rPr>
        <w:t xml:space="preserve">
2.  Негізгі ассортимент бойынша </w:t>
      </w:r>
      <w:r>
        <w:br/>
      </w:r>
      <w:r>
        <w:rPr>
          <w:rFonts w:ascii="Times New Roman"/>
          <w:b w:val="false"/>
          <w:i w:val="false"/>
          <w:color w:val="000000"/>
          <w:sz w:val="28"/>
        </w:rPr>
        <w:t xml:space="preserve">
     материалдық-техникалық резервтер:  </w:t>
      </w:r>
      <w:r>
        <w:br/>
      </w:r>
      <w:r>
        <w:rPr>
          <w:rFonts w:ascii="Times New Roman"/>
          <w:b w:val="false"/>
          <w:i w:val="false"/>
          <w:color w:val="000000"/>
          <w:sz w:val="28"/>
        </w:rPr>
        <w:t xml:space="preserve">
     - жылжымалы электростанциялары             дана </w:t>
      </w:r>
      <w:r>
        <w:br/>
      </w:r>
      <w:r>
        <w:rPr>
          <w:rFonts w:ascii="Times New Roman"/>
          <w:b w:val="false"/>
          <w:i w:val="false"/>
          <w:color w:val="000000"/>
          <w:sz w:val="28"/>
        </w:rPr>
        <w:t xml:space="preserve">
     - жылжымалы үлгідегі компрессорлы          дана </w:t>
      </w:r>
      <w:r>
        <w:br/>
      </w:r>
      <w:r>
        <w:rPr>
          <w:rFonts w:ascii="Times New Roman"/>
          <w:b w:val="false"/>
          <w:i w:val="false"/>
          <w:color w:val="000000"/>
          <w:sz w:val="28"/>
        </w:rPr>
        <w:t xml:space="preserve">
       станциялар      </w:t>
      </w:r>
      <w:r>
        <w:br/>
      </w:r>
      <w:r>
        <w:rPr>
          <w:rFonts w:ascii="Times New Roman"/>
          <w:b w:val="false"/>
          <w:i w:val="false"/>
          <w:color w:val="000000"/>
          <w:sz w:val="28"/>
        </w:rPr>
        <w:t xml:space="preserve">
     - бір ожаулы экскаваторлар                 дана </w:t>
      </w:r>
      <w:r>
        <w:br/>
      </w:r>
      <w:r>
        <w:rPr>
          <w:rFonts w:ascii="Times New Roman"/>
          <w:b w:val="false"/>
          <w:i w:val="false"/>
          <w:color w:val="000000"/>
          <w:sz w:val="28"/>
        </w:rPr>
        <w:t xml:space="preserve">
     - бульдозерлер                             дана </w:t>
      </w:r>
      <w:r>
        <w:br/>
      </w:r>
      <w:r>
        <w:rPr>
          <w:rFonts w:ascii="Times New Roman"/>
          <w:b w:val="false"/>
          <w:i w:val="false"/>
          <w:color w:val="000000"/>
          <w:sz w:val="28"/>
        </w:rPr>
        <w:t xml:space="preserve">
     - самосвал-автомобильдер                   дана         </w:t>
      </w:r>
      <w:r>
        <w:br/>
      </w:r>
      <w:r>
        <w:rPr>
          <w:rFonts w:ascii="Times New Roman"/>
          <w:b w:val="false"/>
          <w:i w:val="false"/>
          <w:color w:val="000000"/>
          <w:sz w:val="28"/>
        </w:rPr>
        <w:t xml:space="preserve">
     - соғу балғалары                           дана </w:t>
      </w:r>
      <w:r>
        <w:br/>
      </w:r>
      <w:r>
        <w:rPr>
          <w:rFonts w:ascii="Times New Roman"/>
          <w:b w:val="false"/>
          <w:i w:val="false"/>
          <w:color w:val="000000"/>
          <w:sz w:val="28"/>
        </w:rPr>
        <w:t xml:space="preserve">
     - гидравликалық домкраттар                 дана </w:t>
      </w:r>
      <w:r>
        <w:br/>
      </w:r>
      <w:r>
        <w:rPr>
          <w:rFonts w:ascii="Times New Roman"/>
          <w:b w:val="false"/>
          <w:i w:val="false"/>
          <w:color w:val="000000"/>
          <w:sz w:val="28"/>
        </w:rPr>
        <w:t xml:space="preserve">
     - газбен дәнекерлеу жабдықтарының          дана </w:t>
      </w:r>
      <w:r>
        <w:br/>
      </w:r>
      <w:r>
        <w:rPr>
          <w:rFonts w:ascii="Times New Roman"/>
          <w:b w:val="false"/>
          <w:i w:val="false"/>
          <w:color w:val="000000"/>
          <w:sz w:val="28"/>
        </w:rPr>
        <w:t xml:space="preserve">
       жинағы </w:t>
      </w:r>
      <w:r>
        <w:br/>
      </w:r>
      <w:r>
        <w:rPr>
          <w:rFonts w:ascii="Times New Roman"/>
          <w:b w:val="false"/>
          <w:i w:val="false"/>
          <w:color w:val="000000"/>
          <w:sz w:val="28"/>
        </w:rPr>
        <w:t xml:space="preserve">
     - ағаш материалдары                       мың куб.м </w:t>
      </w:r>
      <w:r>
        <w:br/>
      </w:r>
      <w:r>
        <w:rPr>
          <w:rFonts w:ascii="Times New Roman"/>
          <w:b w:val="false"/>
          <w:i w:val="false"/>
          <w:color w:val="000000"/>
          <w:sz w:val="28"/>
        </w:rPr>
        <w:t xml:space="preserve">
     - шатырлар                                мың дана </w:t>
      </w:r>
      <w:r>
        <w:br/>
      </w:r>
      <w:r>
        <w:rPr>
          <w:rFonts w:ascii="Times New Roman"/>
          <w:b w:val="false"/>
          <w:i w:val="false"/>
          <w:color w:val="000000"/>
          <w:sz w:val="28"/>
        </w:rPr>
        <w:t xml:space="preserve">
     - киіз үйлер                               дана </w:t>
      </w:r>
      <w:r>
        <w:br/>
      </w:r>
      <w:r>
        <w:rPr>
          <w:rFonts w:ascii="Times New Roman"/>
          <w:b w:val="false"/>
          <w:i w:val="false"/>
          <w:color w:val="000000"/>
          <w:sz w:val="28"/>
        </w:rPr>
        <w:t xml:space="preserve">
     - жылыту пештері                           дана </w:t>
      </w:r>
      <w:r>
        <w:br/>
      </w:r>
      <w:r>
        <w:rPr>
          <w:rFonts w:ascii="Times New Roman"/>
          <w:b w:val="false"/>
          <w:i w:val="false"/>
          <w:color w:val="000000"/>
          <w:sz w:val="28"/>
        </w:rPr>
        <w:t xml:space="preserve">
------------------------------------------------------------------------- </w:t>
      </w:r>
      <w:r>
        <w:br/>
      </w:r>
      <w:r>
        <w:rPr>
          <w:rFonts w:ascii="Times New Roman"/>
          <w:b w:val="false"/>
          <w:i w:val="false"/>
          <w:color w:val="000000"/>
          <w:sz w:val="28"/>
        </w:rPr>
        <w:t xml:space="preserve">
3. Негізгі ассортименттегі дәрігерлік </w:t>
      </w:r>
      <w:r>
        <w:br/>
      </w:r>
      <w:r>
        <w:rPr>
          <w:rFonts w:ascii="Times New Roman"/>
          <w:b w:val="false"/>
          <w:i w:val="false"/>
          <w:color w:val="000000"/>
          <w:sz w:val="28"/>
        </w:rPr>
        <w:t xml:space="preserve">
   мүліктермен жинақталуы:            </w:t>
      </w:r>
      <w:r>
        <w:br/>
      </w:r>
      <w:r>
        <w:rPr>
          <w:rFonts w:ascii="Times New Roman"/>
          <w:b w:val="false"/>
          <w:i w:val="false"/>
          <w:color w:val="000000"/>
          <w:sz w:val="28"/>
        </w:rPr>
        <w:t xml:space="preserve">
     - дәрілер салынған дәрігерлік сөмкелер     дана </w:t>
      </w:r>
      <w:r>
        <w:br/>
      </w:r>
      <w:r>
        <w:rPr>
          <w:rFonts w:ascii="Times New Roman"/>
          <w:b w:val="false"/>
          <w:i w:val="false"/>
          <w:color w:val="000000"/>
          <w:sz w:val="28"/>
        </w:rPr>
        <w:t xml:space="preserve">
     - дезинфекция жасайтын құралдар            тонна </w:t>
      </w:r>
      <w:r>
        <w:br/>
      </w:r>
      <w:r>
        <w:rPr>
          <w:rFonts w:ascii="Times New Roman"/>
          <w:b w:val="false"/>
          <w:i w:val="false"/>
          <w:color w:val="000000"/>
          <w:sz w:val="28"/>
        </w:rPr>
        <w:t xml:space="preserve">
     - санитарлық зембілдер                     дана </w:t>
      </w:r>
      <w:r>
        <w:br/>
      </w:r>
      <w:r>
        <w:rPr>
          <w:rFonts w:ascii="Times New Roman"/>
          <w:b w:val="false"/>
          <w:i w:val="false"/>
          <w:color w:val="000000"/>
          <w:sz w:val="28"/>
        </w:rPr>
        <w:t xml:space="preserve">
     - таңу пакеттері                          мың дана------------------------------------------------------------------------- </w:t>
      </w:r>
      <w:r>
        <w:br/>
      </w:r>
      <w:r>
        <w:rPr>
          <w:rFonts w:ascii="Times New Roman"/>
          <w:b w:val="false"/>
          <w:i w:val="false"/>
          <w:color w:val="000000"/>
          <w:sz w:val="28"/>
        </w:rPr>
        <w:t xml:space="preserve">
4. Жылы киімдер: </w:t>
      </w:r>
      <w:r>
        <w:br/>
      </w:r>
      <w:r>
        <w:rPr>
          <w:rFonts w:ascii="Times New Roman"/>
          <w:b w:val="false"/>
          <w:i w:val="false"/>
          <w:color w:val="000000"/>
          <w:sz w:val="28"/>
        </w:rPr>
        <w:t xml:space="preserve">
     - мақта күртешелер                         дана </w:t>
      </w:r>
      <w:r>
        <w:br/>
      </w:r>
      <w:r>
        <w:rPr>
          <w:rFonts w:ascii="Times New Roman"/>
          <w:b w:val="false"/>
          <w:i w:val="false"/>
          <w:color w:val="000000"/>
          <w:sz w:val="28"/>
        </w:rPr>
        <w:t xml:space="preserve">
     - мақта шалбарлар                          дана </w:t>
      </w:r>
      <w:r>
        <w:br/>
      </w:r>
      <w:r>
        <w:rPr>
          <w:rFonts w:ascii="Times New Roman"/>
          <w:b w:val="false"/>
          <w:i w:val="false"/>
          <w:color w:val="000000"/>
          <w:sz w:val="28"/>
        </w:rPr>
        <w:t xml:space="preserve">
     - тері қолғаптар                           жұп </w:t>
      </w:r>
      <w:r>
        <w:br/>
      </w:r>
      <w:r>
        <w:rPr>
          <w:rFonts w:ascii="Times New Roman"/>
          <w:b w:val="false"/>
          <w:i w:val="false"/>
          <w:color w:val="000000"/>
          <w:sz w:val="28"/>
        </w:rPr>
        <w:t xml:space="preserve">
     - кірзі етіктер                            жұп </w:t>
      </w:r>
      <w:r>
        <w:br/>
      </w:r>
      <w:r>
        <w:rPr>
          <w:rFonts w:ascii="Times New Roman"/>
          <w:b w:val="false"/>
          <w:i w:val="false"/>
          <w:color w:val="000000"/>
          <w:sz w:val="28"/>
        </w:rPr>
        <w:t xml:space="preserve">
     - көрпелер                                 дана------------------------------------------------------------------------- </w:t>
      </w:r>
      <w:r>
        <w:br/>
      </w:r>
      <w:r>
        <w:rPr>
          <w:rFonts w:ascii="Times New Roman"/>
          <w:b w:val="false"/>
          <w:i w:val="false"/>
          <w:color w:val="000000"/>
          <w:sz w:val="28"/>
        </w:rPr>
        <w:t xml:space="preserve">
     * Қауіпті объектіде оның ерекшелігі ескеріле отырып болуы мүмкін авариялардың ауқымдарына қатысты толтырылады. </w:t>
      </w:r>
    </w:p>
    <w:p>
      <w:pPr>
        <w:spacing w:after="0"/>
        <w:ind w:left="0"/>
        <w:jc w:val="both"/>
      </w:pPr>
      <w:r>
        <w:rPr>
          <w:rFonts w:ascii="Times New Roman"/>
          <w:b w:val="false"/>
          <w:i w:val="false"/>
          <w:color w:val="000000"/>
          <w:sz w:val="28"/>
        </w:rPr>
        <w:t xml:space="preserve">     3.5. Төтенше жағдай кезінде медициналық қамтамасыз етуді ұйымдастыру. </w:t>
      </w:r>
    </w:p>
    <w:p>
      <w:pPr>
        <w:spacing w:after="0"/>
        <w:ind w:left="0"/>
        <w:jc w:val="both"/>
      </w:pPr>
      <w:r>
        <w:rPr>
          <w:rFonts w:ascii="Times New Roman"/>
          <w:b w:val="false"/>
          <w:i w:val="false"/>
          <w:color w:val="000000"/>
          <w:sz w:val="28"/>
        </w:rPr>
        <w:t xml:space="preserve">     1) Өнеркәсіптік объектідегі медициналық қамтамасыз ету күштерінің құрамы.  ______________________________________________________________________ </w:t>
      </w:r>
    </w:p>
    <w:p>
      <w:pPr>
        <w:spacing w:after="0"/>
        <w:ind w:left="0"/>
        <w:jc w:val="both"/>
      </w:pPr>
      <w:r>
        <w:rPr>
          <w:rFonts w:ascii="Times New Roman"/>
          <w:b w:val="false"/>
          <w:i w:val="false"/>
          <w:color w:val="000000"/>
          <w:sz w:val="28"/>
        </w:rPr>
        <w:t xml:space="preserve">     2) Зардап шеккендерге дәрігерге дейін көмек көрсетудің тәртібі  ______________________________________________________________________ </w:t>
      </w:r>
    </w:p>
    <w:p>
      <w:pPr>
        <w:spacing w:after="0"/>
        <w:ind w:left="0"/>
        <w:jc w:val="both"/>
      </w:pPr>
      <w:r>
        <w:rPr>
          <w:rFonts w:ascii="Times New Roman"/>
          <w:b w:val="false"/>
          <w:i w:val="false"/>
          <w:color w:val="000000"/>
          <w:sz w:val="28"/>
        </w:rPr>
        <w:t xml:space="preserve">                   4-бөлім. Жұртшылықты ақпараттандыру     </w:t>
      </w:r>
    </w:p>
    <w:p>
      <w:pPr>
        <w:spacing w:after="0"/>
        <w:ind w:left="0"/>
        <w:jc w:val="both"/>
      </w:pPr>
      <w:r>
        <w:rPr>
          <w:rFonts w:ascii="Times New Roman"/>
          <w:b w:val="false"/>
          <w:i w:val="false"/>
          <w:color w:val="000000"/>
          <w:sz w:val="28"/>
        </w:rPr>
        <w:t xml:space="preserve">     4.1. Халықты және жергілікті атқарушы органды ақпараттандырудың тәртібі  ______________________________________________________________________ </w:t>
      </w:r>
      <w:r>
        <w:br/>
      </w:r>
      <w:r>
        <w:rPr>
          <w:rFonts w:ascii="Times New Roman"/>
          <w:b w:val="false"/>
          <w:i w:val="false"/>
          <w:color w:val="000000"/>
          <w:sz w:val="28"/>
        </w:rPr>
        <w:t xml:space="preserve">
     (өнеркәсіптік объектісі орналасқан аумақтағы халықты және </w:t>
      </w:r>
      <w:r>
        <w:br/>
      </w:r>
      <w:r>
        <w:rPr>
          <w:rFonts w:ascii="Times New Roman"/>
          <w:b w:val="false"/>
          <w:i w:val="false"/>
          <w:color w:val="000000"/>
          <w:sz w:val="28"/>
        </w:rPr>
        <w:t xml:space="preserve">
жергілікті атқарушы органды болжанып отырған және пайда болған төтенше </w:t>
      </w:r>
      <w:r>
        <w:br/>
      </w:r>
      <w:r>
        <w:rPr>
          <w:rFonts w:ascii="Times New Roman"/>
          <w:b w:val="false"/>
          <w:i w:val="false"/>
          <w:color w:val="000000"/>
          <w:sz w:val="28"/>
        </w:rPr>
        <w:t xml:space="preserve">
жағдайлар туралы ақпараттандырудың тәртібі) </w:t>
      </w:r>
    </w:p>
    <w:p>
      <w:pPr>
        <w:spacing w:after="0"/>
        <w:ind w:left="0"/>
        <w:jc w:val="both"/>
      </w:pPr>
      <w:r>
        <w:rPr>
          <w:rFonts w:ascii="Times New Roman"/>
          <w:b w:val="false"/>
          <w:i w:val="false"/>
          <w:color w:val="000000"/>
          <w:sz w:val="28"/>
        </w:rPr>
        <w:t xml:space="preserve">     4.2. Қауіпсіздік декларациясында қамтылған ақпаратты ұсынудың тәртібі  ______________________________________________________________________ </w:t>
      </w:r>
      <w:r>
        <w:br/>
      </w:r>
      <w:r>
        <w:rPr>
          <w:rFonts w:ascii="Times New Roman"/>
          <w:b w:val="false"/>
          <w:i w:val="false"/>
          <w:color w:val="000000"/>
          <w:sz w:val="28"/>
        </w:rPr>
        <w:t xml:space="preserve">
            (кімге, қашан ақпарат берілетіндігін көрсету керек) </w:t>
      </w:r>
    </w:p>
    <w:p>
      <w:pPr>
        <w:spacing w:after="0"/>
        <w:ind w:left="0"/>
        <w:jc w:val="both"/>
      </w:pP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Ахуалдық жоспары </w:t>
      </w:r>
    </w:p>
    <w:p>
      <w:pPr>
        <w:spacing w:after="0"/>
        <w:ind w:left="0"/>
        <w:jc w:val="both"/>
      </w:pPr>
      <w:r>
        <w:rPr>
          <w:rFonts w:ascii="Times New Roman"/>
          <w:b w:val="false"/>
          <w:i w:val="false"/>
          <w:color w:val="000000"/>
          <w:sz w:val="28"/>
        </w:rPr>
        <w:t xml:space="preserve">     Ахуалдық жоспарда мынадай білдірімдер көрсетіледі: </w:t>
      </w:r>
      <w:r>
        <w:br/>
      </w:r>
      <w:r>
        <w:rPr>
          <w:rFonts w:ascii="Times New Roman"/>
          <w:b w:val="false"/>
          <w:i w:val="false"/>
          <w:color w:val="000000"/>
          <w:sz w:val="28"/>
        </w:rPr>
        <w:t xml:space="preserve">
      1) Жұмыс істейтіндердің санын көрсете отырып, өнеркәсіптік объектінің өнеркәсіптік алаңдары, ғимараттар пайдалану мен жұмыскерлердің саны көрсетіледі; </w:t>
      </w:r>
      <w:r>
        <w:br/>
      </w:r>
      <w:r>
        <w:rPr>
          <w:rFonts w:ascii="Times New Roman"/>
          <w:b w:val="false"/>
          <w:i w:val="false"/>
          <w:color w:val="000000"/>
          <w:sz w:val="28"/>
        </w:rPr>
        <w:t xml:space="preserve">
      2) Авария болған жағдайда соның аймағындағы зақымдағыш факторларына ұшырайтын ұйымдар, елді мекендер, адам көп жиналатын жерлер (ауруханалар, бала бақшалары және балалар яслилері, мектептер, тұрғын үйлер, стадиондар, кинотеатрлар, вокзалдар, әуе жайлар, рыноктар); </w:t>
      </w:r>
      <w:r>
        <w:br/>
      </w:r>
      <w:r>
        <w:rPr>
          <w:rFonts w:ascii="Times New Roman"/>
          <w:b w:val="false"/>
          <w:i w:val="false"/>
          <w:color w:val="000000"/>
          <w:sz w:val="28"/>
        </w:rPr>
        <w:t xml:space="preserve">
     3) "өнеркәсіптік объектідегі қауіпсіздікті талдау" бөлімінде анықталған, зақымдануы мүмкін аймақтар, ондағы зақымданған адамдар саны мен зақымдағыш факторлары көрсетіледі.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Принциптік технологиялық үлгі </w:t>
      </w:r>
    </w:p>
    <w:p>
      <w:pPr>
        <w:spacing w:after="0"/>
        <w:ind w:left="0"/>
        <w:jc w:val="both"/>
      </w:pPr>
      <w:r>
        <w:rPr>
          <w:rFonts w:ascii="Times New Roman"/>
          <w:b w:val="false"/>
          <w:i w:val="false"/>
          <w:color w:val="000000"/>
          <w:sz w:val="28"/>
        </w:rPr>
        <w:t xml:space="preserve">     Негізгі технологиялық жабдықтарды көрсету және технологиялық процестерді қысқаша сипаттау арқылы сызбаны келтіру.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Негізгі технологиялық жабдықтарды орналастырудың жоспары </w:t>
      </w:r>
    </w:p>
    <w:p>
      <w:pPr>
        <w:spacing w:after="0"/>
        <w:ind w:left="0"/>
        <w:jc w:val="both"/>
      </w:pPr>
      <w:r>
        <w:rPr>
          <w:rFonts w:ascii="Times New Roman"/>
          <w:b w:val="false"/>
          <w:i w:val="false"/>
          <w:color w:val="000000"/>
          <w:sz w:val="28"/>
        </w:rPr>
        <w:t xml:space="preserve">      Жоспарда қауіпті заттарға қолданылатын негізгі жабдықтардың орналасуын көрсету керек. </w:t>
      </w:r>
    </w:p>
    <w:p>
      <w:pPr>
        <w:spacing w:after="0"/>
        <w:ind w:left="0"/>
        <w:jc w:val="both"/>
      </w:pP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Жұмыстарды қауіпсіз жүргізу жөніндегі талаптарды реттейтін, </w:t>
      </w:r>
      <w:r>
        <w:br/>
      </w:r>
      <w:r>
        <w:rPr>
          <w:rFonts w:ascii="Times New Roman"/>
          <w:b w:val="false"/>
          <w:i w:val="false"/>
          <w:color w:val="000000"/>
          <w:sz w:val="28"/>
        </w:rPr>
        <w:t xml:space="preserve">
                   негізгі нормативтік құжаттардың тізбесі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   Нормативтік құжатттардың атауы   !   Авторы   !  Шығарылған күні </w:t>
      </w:r>
      <w:r>
        <w:br/>
      </w:r>
      <w:r>
        <w:rPr>
          <w:rFonts w:ascii="Times New Roman"/>
          <w:b w:val="false"/>
          <w:i w:val="false"/>
          <w:color w:val="000000"/>
          <w:sz w:val="28"/>
        </w:rPr>
        <w:t xml:space="preserve">
  N !------------------------------------------------------------------------- </w:t>
      </w:r>
      <w:r>
        <w:br/>
      </w: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Ақпараттық парақ* </w:t>
      </w:r>
    </w:p>
    <w:p>
      <w:pPr>
        <w:spacing w:after="0"/>
        <w:ind w:left="0"/>
        <w:jc w:val="both"/>
      </w:pPr>
      <w:r>
        <w:rPr>
          <w:rFonts w:ascii="Times New Roman"/>
          <w:b w:val="false"/>
          <w:i w:val="false"/>
          <w:color w:val="000000"/>
          <w:sz w:val="28"/>
        </w:rPr>
        <w:t xml:space="preserve">      Ақпараттық парақ: </w:t>
      </w:r>
      <w:r>
        <w:br/>
      </w:r>
      <w:r>
        <w:rPr>
          <w:rFonts w:ascii="Times New Roman"/>
          <w:b w:val="false"/>
          <w:i w:val="false"/>
          <w:color w:val="000000"/>
          <w:sz w:val="28"/>
        </w:rPr>
        <w:t xml:space="preserve">
      1) қызметі өндірістің жоғары қауіптілігіне байланысты ұйымдардың атауы; </w:t>
      </w:r>
      <w:r>
        <w:br/>
      </w:r>
      <w:r>
        <w:rPr>
          <w:rFonts w:ascii="Times New Roman"/>
          <w:b w:val="false"/>
          <w:i w:val="false"/>
          <w:color w:val="000000"/>
          <w:sz w:val="28"/>
        </w:rPr>
        <w:t xml:space="preserve">
      2) қоғамды ақпараттандыру және онымен өзара іс-қимыл үшін жауапты адам туралы мәліметті; </w:t>
      </w:r>
      <w:r>
        <w:br/>
      </w:r>
      <w:r>
        <w:rPr>
          <w:rFonts w:ascii="Times New Roman"/>
          <w:b w:val="false"/>
          <w:i w:val="false"/>
          <w:color w:val="000000"/>
          <w:sz w:val="28"/>
        </w:rPr>
        <w:t xml:space="preserve">
      3) өндірістік қызметті қысқаша сипаттауды; </w:t>
      </w:r>
      <w:r>
        <w:br/>
      </w:r>
      <w:r>
        <w:rPr>
          <w:rFonts w:ascii="Times New Roman"/>
          <w:b w:val="false"/>
          <w:i w:val="false"/>
          <w:color w:val="000000"/>
          <w:sz w:val="28"/>
        </w:rPr>
        <w:t xml:space="preserve">
      4) қауіпті заттардың тізбесі мен негізгі сипаттамаларын; </w:t>
      </w:r>
      <w:r>
        <w:br/>
      </w:r>
      <w:r>
        <w:rPr>
          <w:rFonts w:ascii="Times New Roman"/>
          <w:b w:val="false"/>
          <w:i w:val="false"/>
          <w:color w:val="000000"/>
          <w:sz w:val="28"/>
        </w:rPr>
        <w:t xml:space="preserve">
      5) болуы ықтимал авариялар, төтенше жағдайлар және зардаптары туралы қысқаша ақпаратты; </w:t>
      </w:r>
      <w:r>
        <w:br/>
      </w:r>
      <w:r>
        <w:rPr>
          <w:rFonts w:ascii="Times New Roman"/>
          <w:b w:val="false"/>
          <w:i w:val="false"/>
          <w:color w:val="000000"/>
          <w:sz w:val="28"/>
        </w:rPr>
        <w:t xml:space="preserve">
      6) авария кезінде халықты құлақтандырудың тәсілдері мен өнеркәсіптік апат кезіндегі халықтың қажетті іс-қимылдары туралы ақпаратты; </w:t>
      </w:r>
      <w:r>
        <w:br/>
      </w:r>
      <w:r>
        <w:rPr>
          <w:rFonts w:ascii="Times New Roman"/>
          <w:b w:val="false"/>
          <w:i w:val="false"/>
          <w:color w:val="000000"/>
          <w:sz w:val="28"/>
        </w:rPr>
        <w:t xml:space="preserve">
      7) қосымша ақпараттарды алудың көздері туралы мәліметті қамтиды. </w:t>
      </w:r>
      <w:r>
        <w:br/>
      </w:r>
      <w:r>
        <w:rPr>
          <w:rFonts w:ascii="Times New Roman"/>
          <w:b w:val="false"/>
          <w:i w:val="false"/>
          <w:color w:val="000000"/>
          <w:sz w:val="28"/>
        </w:rPr>
        <w:t xml:space="preserve">
      * Ақпараттық парақ азаматтармен қоғамдық ұйымдардың сұрауы бойынша қауіпсіздік декларациясынан бөлек тұлғалармен берілуі мүмкін. </w:t>
      </w:r>
    </w:p>
    <w:bookmarkStart w:name="z2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19 мамырдағы   </w:t>
      </w:r>
      <w:r>
        <w:br/>
      </w:r>
      <w:r>
        <w:rPr>
          <w:rFonts w:ascii="Times New Roman"/>
          <w:b w:val="false"/>
          <w:i w:val="false"/>
          <w:color w:val="000000"/>
          <w:sz w:val="28"/>
        </w:rPr>
        <w:t xml:space="preserve">
N 764 қаулысымен     </w:t>
      </w:r>
      <w:r>
        <w:br/>
      </w:r>
      <w:r>
        <w:rPr>
          <w:rFonts w:ascii="Times New Roman"/>
          <w:b w:val="false"/>
          <w:i w:val="false"/>
          <w:color w:val="000000"/>
          <w:sz w:val="28"/>
        </w:rPr>
        <w:t xml:space="preserve">
мақұлданған       </w:t>
      </w:r>
    </w:p>
    <w:bookmarkEnd w:id="12"/>
    <w:p>
      <w:pPr>
        <w:spacing w:after="0"/>
        <w:ind w:left="0"/>
        <w:jc w:val="left"/>
      </w:pPr>
      <w:r>
        <w:rPr>
          <w:rFonts w:ascii="Times New Roman"/>
          <w:b/>
          <w:i w:val="false"/>
          <w:color w:val="000000"/>
        </w:rPr>
        <w:t xml:space="preserve"> Қызметінің төтенше жағдайлардың пайда болуына жоғары </w:t>
      </w:r>
      <w:r>
        <w:br/>
      </w:r>
      <w:r>
        <w:rPr>
          <w:rFonts w:ascii="Times New Roman"/>
          <w:b/>
          <w:i w:val="false"/>
          <w:color w:val="000000"/>
        </w:rPr>
        <w:t xml:space="preserve">
тәуекелі бар ұйымдардың тізбесіне енгізуге жататын қауіпті </w:t>
      </w:r>
      <w:r>
        <w:br/>
      </w:r>
      <w:r>
        <w:rPr>
          <w:rFonts w:ascii="Times New Roman"/>
          <w:b/>
          <w:i w:val="false"/>
          <w:color w:val="000000"/>
        </w:rPr>
        <w:t xml:space="preserve">
өнеркәсіптік объектілерді бірдейлендіруге қойылатын </w:t>
      </w:r>
      <w:r>
        <w:br/>
      </w:r>
      <w:r>
        <w:rPr>
          <w:rFonts w:ascii="Times New Roman"/>
          <w:b/>
          <w:i w:val="false"/>
          <w:color w:val="000000"/>
        </w:rPr>
        <w:t xml:space="preserve">
негізгі талаптар </w:t>
      </w:r>
    </w:p>
    <w:bookmarkStart w:name="z21" w:id="13"/>
    <w:p>
      <w:pPr>
        <w:spacing w:after="0"/>
        <w:ind w:left="0"/>
        <w:jc w:val="both"/>
      </w:pPr>
      <w:r>
        <w:rPr>
          <w:rFonts w:ascii="Times New Roman"/>
          <w:b w:val="false"/>
          <w:i w:val="false"/>
          <w:color w:val="000000"/>
          <w:sz w:val="28"/>
        </w:rPr>
        <w:t xml:space="preserve">
      1.  Қызметінің төтенше жағдайлардың пайда болуына жоғары тәуекелі бар қауіпті объектілерге мына төмендегі қауіпті заттар алынатын, өндірілетін, пайдаланылатын, қайта өңделетін, жасалатын, сақталатын, тасымалданатын, жойылатын*, сондай-ақ төменде көрсетілген өте қауіпті жабдықтар мен технологиялық өндірістік процестер қолданылатын объектілер жатады: </w:t>
      </w:r>
    </w:p>
    <w:bookmarkEnd w:id="13"/>
    <w:bookmarkStart w:name="z22" w:id="14"/>
    <w:p>
      <w:pPr>
        <w:spacing w:after="0"/>
        <w:ind w:left="0"/>
        <w:jc w:val="both"/>
      </w:pPr>
      <w:r>
        <w:rPr>
          <w:rFonts w:ascii="Times New Roman"/>
          <w:b w:val="false"/>
          <w:i w:val="false"/>
          <w:color w:val="000000"/>
          <w:sz w:val="28"/>
        </w:rPr>
        <w:t xml:space="preserve">
      1) қауіпті атмосфералық қысым жағдайында және ауамен араласқанда тұтанғышқа айналатын және қайнау температурасы қалыптық қысым кезінде 20о С немесе одан төменді құрайтын тұтанғыш заттар - газдар; </w:t>
      </w:r>
    </w:p>
    <w:bookmarkEnd w:id="14"/>
    <w:bookmarkStart w:name="z23" w:id="15"/>
    <w:p>
      <w:pPr>
        <w:spacing w:after="0"/>
        <w:ind w:left="0"/>
        <w:jc w:val="both"/>
      </w:pPr>
      <w:r>
        <w:rPr>
          <w:rFonts w:ascii="Times New Roman"/>
          <w:b w:val="false"/>
          <w:i w:val="false"/>
          <w:color w:val="000000"/>
          <w:sz w:val="28"/>
        </w:rPr>
        <w:t xml:space="preserve">
      2) өздігінен жануға, сондай-ақ тұтану көзінен жануға және тұтану көзін алғаннан кейін өз бетінше жануға қабілетті жанғыш заттар - сұйықтар, газдар, тозаңдар; </w:t>
      </w:r>
    </w:p>
    <w:bookmarkEnd w:id="15"/>
    <w:bookmarkStart w:name="z24" w:id="16"/>
    <w:p>
      <w:pPr>
        <w:spacing w:after="0"/>
        <w:ind w:left="0"/>
        <w:jc w:val="both"/>
      </w:pPr>
      <w:r>
        <w:rPr>
          <w:rFonts w:ascii="Times New Roman"/>
          <w:b w:val="false"/>
          <w:i w:val="false"/>
          <w:color w:val="000000"/>
          <w:sz w:val="28"/>
        </w:rPr>
        <w:t xml:space="preserve">
      3) жануды қолдайтын, тотықтырушылық, қалпына келтірушілік экзотермикалық реакциялардың нәтижесінде тұтануға себепкер болатын және (немесе) басқа заттардың тұтануына ықпал ететін тотықтырғыш заттар - газдар; </w:t>
      </w:r>
    </w:p>
    <w:bookmarkEnd w:id="16"/>
    <w:bookmarkStart w:name="z25" w:id="17"/>
    <w:p>
      <w:pPr>
        <w:spacing w:after="0"/>
        <w:ind w:left="0"/>
        <w:jc w:val="both"/>
      </w:pPr>
      <w:r>
        <w:rPr>
          <w:rFonts w:ascii="Times New Roman"/>
          <w:b w:val="false"/>
          <w:i w:val="false"/>
          <w:color w:val="000000"/>
          <w:sz w:val="28"/>
        </w:rPr>
        <w:t xml:space="preserve">
      4) сыртқы әсер етудің белгілі бір түрлері жағдайында жылу бөлу және газдар құру арқылы өте шапшаң өздігінен таралатын химиялық айналуға қабілетті жарылғыш заттар - заттар; </w:t>
      </w:r>
    </w:p>
    <w:bookmarkEnd w:id="17"/>
    <w:bookmarkStart w:name="z26" w:id="18"/>
    <w:p>
      <w:pPr>
        <w:spacing w:after="0"/>
        <w:ind w:left="0"/>
        <w:jc w:val="both"/>
      </w:pPr>
      <w:r>
        <w:rPr>
          <w:rFonts w:ascii="Times New Roman"/>
          <w:b w:val="false"/>
          <w:i w:val="false"/>
          <w:color w:val="000000"/>
          <w:sz w:val="28"/>
        </w:rPr>
        <w:t xml:space="preserve">
      5) тірі организмдерге әсер етуі кезінде оларды өлтіруге қабілетті уытты және жоғары уытты заттар; </w:t>
      </w:r>
    </w:p>
    <w:bookmarkEnd w:id="18"/>
    <w:bookmarkStart w:name="z27" w:id="19"/>
    <w:p>
      <w:pPr>
        <w:spacing w:after="0"/>
        <w:ind w:left="0"/>
        <w:jc w:val="both"/>
      </w:pPr>
      <w:r>
        <w:rPr>
          <w:rFonts w:ascii="Times New Roman"/>
          <w:b w:val="false"/>
          <w:i w:val="false"/>
          <w:color w:val="000000"/>
          <w:sz w:val="28"/>
        </w:rPr>
        <w:t xml:space="preserve">
      6) қоршаған табиғи орта үшін қауіп төндіретін заттар; </w:t>
      </w:r>
    </w:p>
    <w:bookmarkEnd w:id="19"/>
    <w:bookmarkStart w:name="z28" w:id="20"/>
    <w:p>
      <w:pPr>
        <w:spacing w:after="0"/>
        <w:ind w:left="0"/>
        <w:jc w:val="both"/>
      </w:pPr>
      <w:r>
        <w:rPr>
          <w:rFonts w:ascii="Times New Roman"/>
          <w:b w:val="false"/>
          <w:i w:val="false"/>
          <w:color w:val="000000"/>
          <w:sz w:val="28"/>
        </w:rPr>
        <w:t xml:space="preserve">
      7) 0,07 мегаПаскальдан астам қысыммен немесе судың Цельсидің 115 градусы температурасында қайнауымен жұмыс істейтін жабдықтар; </w:t>
      </w:r>
    </w:p>
    <w:bookmarkEnd w:id="20"/>
    <w:bookmarkStart w:name="z29" w:id="21"/>
    <w:p>
      <w:pPr>
        <w:spacing w:after="0"/>
        <w:ind w:left="0"/>
        <w:jc w:val="both"/>
      </w:pPr>
      <w:r>
        <w:rPr>
          <w:rFonts w:ascii="Times New Roman"/>
          <w:b w:val="false"/>
          <w:i w:val="false"/>
          <w:color w:val="000000"/>
          <w:sz w:val="28"/>
        </w:rPr>
        <w:t xml:space="preserve">
      8) стационарлық орнатылған жүк көтергіш тетіктер, эскалаторлар, аспалы жолдар, фуникулерлар; </w:t>
      </w:r>
    </w:p>
    <w:bookmarkEnd w:id="21"/>
    <w:bookmarkStart w:name="z30" w:id="22"/>
    <w:p>
      <w:pPr>
        <w:spacing w:after="0"/>
        <w:ind w:left="0"/>
        <w:jc w:val="both"/>
      </w:pPr>
      <w:r>
        <w:rPr>
          <w:rFonts w:ascii="Times New Roman"/>
          <w:b w:val="false"/>
          <w:i w:val="false"/>
          <w:color w:val="000000"/>
          <w:sz w:val="28"/>
        </w:rPr>
        <w:t xml:space="preserve">
      9) стационарлық, жылжымалы, қалқымалы бұрғылау қондырғылары мен скважиналарды жер астында жөндеуге арналған көтергіш агрегаттар; </w:t>
      </w:r>
    </w:p>
    <w:bookmarkEnd w:id="22"/>
    <w:bookmarkStart w:name="z31" w:id="23"/>
    <w:p>
      <w:pPr>
        <w:spacing w:after="0"/>
        <w:ind w:left="0"/>
        <w:jc w:val="both"/>
      </w:pPr>
      <w:r>
        <w:rPr>
          <w:rFonts w:ascii="Times New Roman"/>
          <w:b w:val="false"/>
          <w:i w:val="false"/>
          <w:color w:val="000000"/>
          <w:sz w:val="28"/>
        </w:rPr>
        <w:t xml:space="preserve">
      10) қара және түсті металдардың балқымалары мен осы балқымалардың негізіндегі қорытпалар; </w:t>
      </w:r>
    </w:p>
    <w:bookmarkEnd w:id="23"/>
    <w:bookmarkStart w:name="z32" w:id="24"/>
    <w:p>
      <w:pPr>
        <w:spacing w:after="0"/>
        <w:ind w:left="0"/>
        <w:jc w:val="both"/>
      </w:pPr>
      <w:r>
        <w:rPr>
          <w:rFonts w:ascii="Times New Roman"/>
          <w:b w:val="false"/>
          <w:i w:val="false"/>
          <w:color w:val="000000"/>
          <w:sz w:val="28"/>
        </w:rPr>
        <w:t xml:space="preserve">
      11) көмірсутегі кен орындарын әзірлеу (скважиналарды бұрғылау, мұнайды, газды және мұнай өнімдерін өндіру, жинау, дайындау, сақтау, тасымалдау); </w:t>
      </w:r>
    </w:p>
    <w:bookmarkEnd w:id="24"/>
    <w:bookmarkStart w:name="z33" w:id="25"/>
    <w:p>
      <w:pPr>
        <w:spacing w:after="0"/>
        <w:ind w:left="0"/>
        <w:jc w:val="both"/>
      </w:pPr>
      <w:r>
        <w:rPr>
          <w:rFonts w:ascii="Times New Roman"/>
          <w:b w:val="false"/>
          <w:i w:val="false"/>
          <w:color w:val="000000"/>
          <w:sz w:val="28"/>
        </w:rPr>
        <w:t xml:space="preserve">
      12) пайдалы қазбаларды өндіру және байыту жөніндегі тау-кен жұмыстары, сондай-ақ жер асты жағдайындағы жұмыстар. </w:t>
      </w:r>
    </w:p>
    <w:bookmarkEnd w:id="25"/>
    <w:bookmarkStart w:name="z34" w:id="26"/>
    <w:p>
      <w:pPr>
        <w:spacing w:after="0"/>
        <w:ind w:left="0"/>
        <w:jc w:val="both"/>
      </w:pPr>
      <w:r>
        <w:rPr>
          <w:rFonts w:ascii="Times New Roman"/>
          <w:b w:val="false"/>
          <w:i w:val="false"/>
          <w:color w:val="000000"/>
          <w:sz w:val="28"/>
        </w:rPr>
        <w:t xml:space="preserve">
      2. Гидротехникалық құрылыстар, І, ІІ, ІІІ сыныптардағы құйыршық сақтаушылар мен шлам жинақтаушылар да қауіпті өнеркәсіптік объектілердің санатына жатады. </w:t>
      </w:r>
    </w:p>
    <w:bookmarkEnd w:id="26"/>
    <w:bookmarkStart w:name="z35" w:id="27"/>
    <w:p>
      <w:pPr>
        <w:spacing w:after="0"/>
        <w:ind w:left="0"/>
        <w:jc w:val="both"/>
      </w:pPr>
      <w:r>
        <w:rPr>
          <w:rFonts w:ascii="Times New Roman"/>
          <w:b w:val="false"/>
          <w:i w:val="false"/>
          <w:color w:val="000000"/>
          <w:sz w:val="28"/>
        </w:rPr>
        <w:t xml:space="preserve">
      3. Қызметінің төтенше жағдайлардың пайда болуына жоғары тәуекелі бар ұйымдардың тізбесіне енгізілмеген өнеркәсіптік объектілер бойынша, Қазақстан Республикасы Төтенше жағдайлар жөніндегі агенттігінің әрбір нақты жағдайда объектілерді төтенше жағдайлардың пайда болуының жоғары тәуекеліне бірдейлендіруді жүзеге асыруға және мұндайлар белгілі жағдайда, Үкіметке өзінің ұсынысын енгізуге құқығы бар.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