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3b87" w14:textId="c8e3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20 желтоқсандағы N 1937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22 мамыр N 774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Yкiметi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Республикасының электр байланысы желiлерiнде арнаулы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жедел iздестiру iс-шараларын жүргiзудi қамтамасыз ету жөніндегі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Үкiметiнiң 1999 жылғы 20 желтоқсандағы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1937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P991937_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Икебаева Ә.Ж.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