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fb1b4" w14:textId="8afb1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резервiнен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23 мамыр N 776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"Қаза тапқан, қайтыс болған әскери қызметшiлердiң ата-аналарына, асырап алушыларына, қамқоршыларына бiржолғы төлем туралы" 1999 жылғы 13 желтоқсандағы N 284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U990284_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орындау үшiн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2000 жылға арналған республикалық бюджетте табиғи және техногендiк сипаттағы төтенше жағдайларды жоюға және өзге де күтпеген шығыстарға көзделген резервiнен қаза тапқан, қайтыс болған әскери қызметшiлердiң ата-аналарына, асырап алушыларына, қамқоршыларына бiр жолғы төлемдер үшiн Қазақстан Республикасының Еңбек және халықты әлеуметтiк қорғау министрлiгiне 62029000 (алпыс екi миллион жиырма тоғыз мың) теңге сомасында қаражат бөлiнсiн.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Еңбек және халықты әлеуметтiк қорғау министрлiгi заңнамада белгiленген тәртiппен қаза тапқан, қайтыс болған әскери қызметшiлердiң ата-аналарына, асырап алушыларына, қамқоршыларына бiр жолғы төлемдердi қамтамасыз етсiн және 2000 жылдың екiншi тоқсанының қорытындысы бойынша Қазақстан Республикасының Қаржы министрлiгiне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қаражаттың пайдаланылуы туралы есеп ұсынсын.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Қаржы министрлiгi бөлiнетiн қаражаттың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мақсатты пайдаланылуын бақылауды қамтамасыз етсiн.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Багарова Ж.А.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