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c8f1" w14:textId="783c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Әскери-техникалық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мамыр N 786. Күші жойылды - ҚР Үкіметінің 2001.08.07. N 1039 қаулысымен. ~P011039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Қарулы Күштерінің қару-жарақтарын, әскери техникасын және өзге де әскери мүліктерін сату және пайдаға асыру мәселелері туралы" Қазақстан Республикасы Үкіметінің 1999 жылғы 11 тамыздағы N 1140 қаулысын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жанындағы Әскери-техникалық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туралы ереже;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Қазақстан Республикасы Үкіметінің жанындағы Әскери-техникалық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құрамы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2000 жылғы 25 мамырдағы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Қазақстан Республикасы Үкіметінің жанындағы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Әскери-техникалық комиссия туралы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жанындағы Әскери-техникалық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(бұдан әрі - Комиссия)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консультативтік-кеңесші орган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өз қызметінде Қазақстан Республикасының Конституциясы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заңдарын, Қазақстан Республикасының Президенті мен Үкіметінің кесімдерін,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 де нормативтік құқықтық кесімдерді, сондай-ақ осы Ережені басшылыққа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2. Комиссияның міндеттері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Комиссияның міндеттері: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қару-жарақты, әскери техниканы, олардың қосалқы және жинақтаушы бұйымдарын және Қазақстан Республикасының Қарулы Күштерінде, оларды қысқарту барысында босатылатын, өзге де әскери мүлікті (оның ішінде ғимараттар, құрылыстар) (бұдан әрі - Мүлік) сату және қысқарту, сондай-ақ Мүлікті жалға беру және пайдаға асыру мәселелері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қару-жарақ пен әскери техниканы дамытудың бағдарламалары (жоспарлары)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қорғаныстық-өнеркәсіп кешені кәсіпорындарының қызметін ұйымдастыру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пайдаланылмайтын және басы артық Мүлікті анықтау жөніндегі Қазақстан Республикасының орталық атқарушы органдарының және басқа да мемлекеттік ұйымдардың іс-әрекетін үйлестіруді қамтамасыз ету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Мүлікті қысқарту, сату, жалға беру және пайдаға асыру саласындағы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нормативтік құқықтық кесімдерін қабылдау жөнінде;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сатылатын, қысқартылатын, пайдаға асырылатын және жалға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Мүліктің ең төменгі құнын белгілеу жөнінде;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Мүліктің жалға берілгені үшін ең төменгі бағасын белгілеу жөнінде;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Мүлікті пайдалану мәселелеріне қатысты заңнаманы орталық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органдардың, ведомстволардың, өзге де мемлекеттік органдардың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ұйымдардың орындауын бақылауды ұйымдастыру жөнінде ұсыныстарды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3.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Премьер-Министрі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Комиссияның жеке құрамын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Жұмыс органының функциялары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 жүктеледі.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Мәжілістің күн тәртібіндегі әрбір мәселе бойынша Комиссияның шешімдері Комиссия мүшелерінің мәжілісіне қатысушылардың жай көпшілік дауысымен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 шешім қабылдау кезінде тең дауысқа ие болады.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Дауыстар тең бөлінген жағдайда төраға дауыс берген шешім қабылданған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Комиссияның шешімдеріне Комиссияның төрағасы мен хатшысы қол қояды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олар ұсынымдық сипатта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Комиссия мүшелерінің ерекше пікір білдіруге құқықтары бар, олар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білдірілген жағдайда жазбаша түрде баяндалуы және Комиссия мәжілісінің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хаттамасына қоса берілуі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Комиссияның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Комиссия мәжілісінің күн тәртібі бойынша ұсыныстарды әзірлейді,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шешімдерінің орындалуын қамтамасыз етеді және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Комиссия мүшелерінің және оның қызметіне тартылған мамандардың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жұмысын үйлестіреді.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 Комиссияның негізгі құқықтары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Комиссия өз міндеттеріне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орталық атқарушы органдармен және басқа да ұйымдармен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іс-қимыл жасауға;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оның міндеттеріне кіретін мәселелер бойынша нормативтік құқықтық кесімдер жобаларын әзірлеу жөнінде ұсыныстар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міндеттеріне кіретін мәселелер бойынша ұсынымдар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Комиссияның міндеттерін іске асыру үшін заңнамада белгіленген тәртіппен мемлекеттік және басқа да ұйымдардан қажетті материалдарды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Мүлікті пайдалану жөнінде ұсыныстар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босатылатын Мүлікті қысқарту, пайдаға асыру және сату процестерін реттеу жөніндегі ұсыныстарды Қазақстан Республикасының Үкіметіне және Премьер-Министріне ұсынуға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5. Комиссияның қызметін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өз қызметін жүзеге асыру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белгіленген тәртіппен Комиссияның жұмысына қатысуға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ғалымдар, мемлекеттік және басқа да ұйымдардың өкілдері ішінен сарапшылар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консультанттарды тартады;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уақытша және тұрақты жұмыс істейтін сарапшылық және жұмыс топтарын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белгіленген тәртіппен Қазақстан Республикасы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Кеңсесінен, орталық атқарушы органдар мен басқа да ұйымдардан қажетті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ақпараттық, талдамалық, анықтамалық-статистикалық материалдарды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Комиссияның мәжілістеріне Комиссияның міндеттерін іске асыруға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мәселелер бойынша орталық атқарушы органдардың, ведомстволардың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басқа да ұйымдардың (келісім бойынша) өкілдерін шақырады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тыңдайды.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2000 жылғы 25 мамырдағы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Қазақстан Республикасы Үкіметінің жанындағы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Әскери-техникалық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Ескерту. Құрам жаңа редакцияда - ҚР Үкіметінің 2000.12.21. N 1875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P001875_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Тілеубердин             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Алтай Абылайұлы            Министрі Кеңсесінің Басшысы,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Сиқымов          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Манас Қамардинұлы          министрінің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Нұрғажин     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Сармантай Қабдошұлы        министрлігі Қару-жарақ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Ақпомбаев                - Қазақстан Республикасының Қорғаныс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Иманжүсіп Латкенұлы        министрлігі Экономика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Байғарин      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Бекболат Әбдіғалиұлы      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Қорғаныс өнеркәсібі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Жарасов                 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Жанат Абдоллаұлы           комитетінің департамент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Қазыханов                -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Ержан Қазейұлы             министрлігінің Көпжақты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Қощанова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Жанаркүл Тоғызбайқызы      министрлігінің Заң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Наурызбаев               - Қазақстан Республикасы Қорғаныс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Мақсат Сабырұлы            министрлігінің "Қазарнаулыэкспорт"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мемлекеттік кәсіпорнының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 Мүбәрәк        - Қазақстан Республикасы Қарулы Күштерінің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штабы Байланыс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бастығы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Повеквечнов              -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Сергей Иванович            министрлігінің Ішкі әскерлер бас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бастығының орынбасары - бөлім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Раханов                 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Мақсұтбек Смағұлұлы        Мемлекеттік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жөніндегі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Сұлтанов                 - 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Бахыт Тұрлыханұлы          Бюджет департаменті директорының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Бағарова Ж.А.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