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5d93" w14:textId="f605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1997 жылғы 30 маусымдағы N 1037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25 мамыр N 787.
Күші жойылды - ҚР Үкіметінің 2008 жылғы 12 маусымдағы N 578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2008.06.12.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тауарлардың (жұмыстардың, қызмет көрсетулердiң) экспорты мен импортын лицензиялау туралы" Қазақстан Республикасы Үкiметiнiң 1997 жылғы 30 маусымдағы N 1037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P971037_ </w:t>
      </w:r>
      <w:r>
        <w:rPr>
          <w:rFonts w:ascii="Times New Roman"/>
          <w:b w:val="false"/>
          <w:i w:val="false"/>
          <w:color w:val="000000"/>
          <w:sz w:val="28"/>
        </w:rPr>
        <w:t>
 қаулысына (Қазақстан Республикасының ПҮКЖ-ы, 1997 ж., N 29, 266-құжат) мынадай толықтырулар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4-қосымшада: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"Сирек, жердiң сирек металдары, өндiрiс үшiн шикiзаттар, қорытпалар, қоспалар және бұйымдар" деген жолдардағы 2-бағанда: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"282530000" деген сандардан кейiн "(ванадийдiң бестотығынан басқасы)"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"8108" деген сандардан кейiн "(титан көпiршiгiнен басқасы)" деген сөздермен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Премьер-Министрі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