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2067c" w14:textId="8d206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1999 жылғы 25 қарашадағы N 1781 қаулысына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2000 жылғы 27 мамырдағы N 807 Қаулысы. Күші жойылды - Қазақстан Республикасы Үкіметінің 2008 жылғы 23 қаңтардағы N 58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Күші жойылды - Қазақстан Республикасы Үкіметінің 2008.01.23.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(алғаш рет ресми жарияланған күнінен бастап қолданысқа енгізіледі) Қаулысымен.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Президентiнiң "Қазақстан Республикасы мемлекеттiк органдарының құрылымын жетiлдiру және олардың құзыретiн нақтылау жөнiндегi шаралар туралы" 1999 жылғы 13 қазандағы N 235 
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Жарлығына </w:t>
      </w:r>
      <w:r>
        <w:rPr>
          <w:rFonts w:ascii="Times New Roman"/>
          <w:b w:val="false"/>
          <w:i w:val="false"/>
          <w:color w:val="000000"/>
          <w:sz w:val="28"/>
        </w:rPr>
        <w:t>
 сәйкес Қазақстан Республикасының Yкiметi ҚАУЛЫ ЕТЕДI: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"Мемлекеттiк бiлiм гранты туралы" Қазақстан Республикасы Yкiметiнiң 1999 жылғы 25 қарашадағы N 1781 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P991781_ </w:t>
      </w:r>
      <w:r>
        <w:rPr>
          <w:rFonts w:ascii="Times New Roman"/>
          <w:b w:val="false"/>
          <w:i w:val="false"/>
          <w:color w:val="000000"/>
          <w:sz w:val="28"/>
        </w:rPr>
        <w:t>
 қаулысына (Қазақстан Республикасының ПYКЖ-ы, 1999 ж., N 52, 512-құжат)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2-тармақ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"2. Қазақстан Республикасының Бiлiм және ғылым министрлiгi мен Қазақстан Республикасының Денсаулық сақтау iсi жөнiндегi агенттiгi мемлекеттiк бiлiм гранты бойынша ел iшiндегi жоғары оқу орындарында кадрларды даярлау бағдарламаларының әкiмшiлерi болып белгiленсiн".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күшiне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