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6484a" w14:textId="9b648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 Орталық Азия Экономикалық Қауымдастығы Премьер-Министрлерінің Кеңесі мәжілісін өткізуге байланысты ұйымдастыру іс-шаралары туралы</w:t>
      </w:r>
    </w:p>
    <w:p>
      <w:pPr>
        <w:spacing w:after="0"/>
        <w:ind w:left="0"/>
        <w:jc w:val="both"/>
      </w:pPr>
      <w:r>
        <w:rPr>
          <w:rFonts w:ascii="Times New Roman"/>
          <w:b w:val="false"/>
          <w:i w:val="false"/>
          <w:color w:val="000000"/>
          <w:sz w:val="28"/>
        </w:rPr>
        <w:t>Қазақстан Республикасы Үкіметінің Қаулысы 2000 жылғы 30 мамыр N 817</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Орталық Азия Экономикалық Қауымдастығы (бұдан әрі - Қауымдастық) Премьер-Министрлері кеңесінің мәжілісі 2000 жылғы 8 маусымда Астана қаласында өткізілсін. </w:t>
      </w:r>
      <w:r>
        <w:br/>
      </w:r>
      <w:r>
        <w:rPr>
          <w:rFonts w:ascii="Times New Roman"/>
          <w:b w:val="false"/>
          <w:i w:val="false"/>
          <w:color w:val="000000"/>
          <w:sz w:val="28"/>
        </w:rPr>
        <w:t xml:space="preserve">
      Қоса беріліп отырған: </w:t>
      </w:r>
      <w:r>
        <w:br/>
      </w:r>
      <w:r>
        <w:rPr>
          <w:rFonts w:ascii="Times New Roman"/>
          <w:b w:val="false"/>
          <w:i w:val="false"/>
          <w:color w:val="000000"/>
          <w:sz w:val="28"/>
        </w:rPr>
        <w:t xml:space="preserve">
      Қауымдастықтың кезекті мәжілісінің негізгі іс-шараларының бағдарламасы; </w:t>
      </w:r>
      <w:r>
        <w:br/>
      </w:r>
      <w:r>
        <w:rPr>
          <w:rFonts w:ascii="Times New Roman"/>
          <w:b w:val="false"/>
          <w:i w:val="false"/>
          <w:color w:val="000000"/>
          <w:sz w:val="28"/>
        </w:rPr>
        <w:t xml:space="preserve">
      Премьер-Министрлер Кеңесінің жұмысына қатысу үшін Қазақстан Республикасы ресми делегациясының құрамы бекітілсін. </w:t>
      </w:r>
      <w:r>
        <w:br/>
      </w:r>
      <w:r>
        <w:rPr>
          <w:rFonts w:ascii="Times New Roman"/>
          <w:b w:val="false"/>
          <w:i w:val="false"/>
          <w:color w:val="000000"/>
          <w:sz w:val="28"/>
        </w:rPr>
        <w:t xml:space="preserve">
      2. Министрліктер, Қазақстан Республикасы Премьер-Министрінің Кеңсесі, Қазақстан Республикасы Президентінің Іс Басқармасы (келісім бойынша) мәжіліс шеңберінде кездесу үшін көзделген ауқымда іс-шаралар өткізуді қамтамасыз етсін, ресми делегациялардың мүшелерін, сарапшыларды және бірге жүретін адамдарды орналастыру мен оларға қызмет көрсету, баспа өнімдерін дайындау мен кәдесыйларды сатып алу жөнінде қажетті шараларды қолдансын. </w:t>
      </w:r>
      <w:r>
        <w:br/>
      </w:r>
      <w:r>
        <w:rPr>
          <w:rFonts w:ascii="Times New Roman"/>
          <w:b w:val="false"/>
          <w:i w:val="false"/>
          <w:color w:val="000000"/>
          <w:sz w:val="28"/>
        </w:rPr>
        <w:t xml:space="preserve">
      3. Министрліктер мен Қазақстан Республикасы Премьер-Министрінің Кеңсесі: </w:t>
      </w:r>
      <w:r>
        <w:br/>
      </w:r>
      <w:r>
        <w:rPr>
          <w:rFonts w:ascii="Times New Roman"/>
          <w:b w:val="false"/>
          <w:i w:val="false"/>
          <w:color w:val="000000"/>
          <w:sz w:val="28"/>
        </w:rPr>
        <w:t xml:space="preserve">
      Қазақстан Республикасы Сыртқы істер министрлігін жауапты етіп белгілей отырып, кездесу шеңберіндегі іс-шараларға құжаттық, ақпараттық және техникалық қызмет көрсетілуін қамтамасыз етсін; </w:t>
      </w:r>
      <w:r>
        <w:br/>
      </w:r>
      <w:r>
        <w:rPr>
          <w:rFonts w:ascii="Times New Roman"/>
          <w:b w:val="false"/>
          <w:i w:val="false"/>
          <w:color w:val="000000"/>
          <w:sz w:val="28"/>
        </w:rPr>
        <w:t xml:space="preserve">
      Қазақстан Республикасы Президентінің Іс Басқармасымен (келісім бойынша), Қазақстан Республикасының Сыртқы істер министрлігімен, Республикалық Ұланмен (келісім бойынша) бірлесіп, Қауымдастыққа мүше мемлекеттердің ресми делегацияларын әуежайда күтіп алу мен шығарып салу және Қазақстан Республикасы Премьер-Министрінің атынан Қауымдастыққа қатысушы мемлекеттердің үкіметтері басшыларының құрметіне ресми қабылдау өткізуді ұйымдастырсын. </w:t>
      </w:r>
      <w:r>
        <w:br/>
      </w:r>
      <w:r>
        <w:rPr>
          <w:rFonts w:ascii="Times New Roman"/>
          <w:b w:val="false"/>
          <w:i w:val="false"/>
          <w:color w:val="000000"/>
          <w:sz w:val="28"/>
        </w:rPr>
        <w:t xml:space="preserve">
      4. Қауымдастыққа мүше мемлекеттердің делегацияларына қызмет көрсету деңгейін арттыру мақсатында оларға 1-қосымшаға сәйкес министрліктер бекітілсін. </w:t>
      </w:r>
      <w:r>
        <w:br/>
      </w:r>
      <w:r>
        <w:rPr>
          <w:rFonts w:ascii="Times New Roman"/>
          <w:b w:val="false"/>
          <w:i w:val="false"/>
          <w:color w:val="000000"/>
          <w:sz w:val="28"/>
        </w:rPr>
        <w:t xml:space="preserve">
      5. Қазақстан Республикасының Қорғаныс министрлігі, Көлік және коммуникациялар министрлігі заңнамада белгіленген тәртіппен Үкіметтер басшыларының арнайы ұшақтарының Қазақстан Республикасының аумағы үстінен кедергісіз ұшуын қамтамасыз етсін. Көлік және коммуникациялар министрлігі арнайы ұшақтарға техникалық қызмет көрсетуді, тұрақ беруді және жанармай құюды ұйымдастырсын. </w:t>
      </w:r>
      <w:r>
        <w:br/>
      </w:r>
      <w:r>
        <w:rPr>
          <w:rFonts w:ascii="Times New Roman"/>
          <w:b w:val="false"/>
          <w:i w:val="false"/>
          <w:color w:val="000000"/>
          <w:sz w:val="28"/>
        </w:rPr>
        <w:t xml:space="preserve">
      6. Қазақстан Республикасы Президентінің Күзет қызметі (келісім бойынша), Ұлттық қауіпсіздік комитеті (келісім бойынша) Қазақстан Республикасының Ішкі істер министрлігі Үкіметтер басшыларының қауіпсіздігін, әуежайда, делегацияның жол жүру бағыттары бойынша және болатын орындарында қоғамдық тәртіпті қамтамасыз етсін. </w:t>
      </w:r>
      <w:r>
        <w:br/>
      </w:r>
      <w:r>
        <w:rPr>
          <w:rFonts w:ascii="Times New Roman"/>
          <w:b w:val="false"/>
          <w:i w:val="false"/>
          <w:color w:val="000000"/>
          <w:sz w:val="28"/>
        </w:rPr>
        <w:t xml:space="preserve">
      7. Астана қаласының әкімі заңнамада белгіленген тәртіппен жергілікті бюджеттің қаражаты есебінен ресми делегацияларды күтіп алу мен шығарып салу, жол жүру бағыттарын, бас қала - Астана қаласының әуежайы мен көшелерін безендіру жөніндегі барлық ұйымдастыру іс-шараларының орындалуын қамтамасыз етсін. </w:t>
      </w:r>
      <w:r>
        <w:br/>
      </w:r>
      <w:r>
        <w:rPr>
          <w:rFonts w:ascii="Times New Roman"/>
          <w:b w:val="false"/>
          <w:i w:val="false"/>
          <w:color w:val="000000"/>
          <w:sz w:val="28"/>
        </w:rPr>
        <w:t xml:space="preserve">
      8. Қазақстан Республикасының Мәдениет, ақпарат және қоғамдық келісім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министрлігі ресми мәжіліс шеңберіндегі іс-шаралардың кеңінен жария </w:t>
      </w:r>
    </w:p>
    <w:p>
      <w:pPr>
        <w:spacing w:after="0"/>
        <w:ind w:left="0"/>
        <w:jc w:val="both"/>
      </w:pPr>
      <w:r>
        <w:rPr>
          <w:rFonts w:ascii="Times New Roman"/>
          <w:b w:val="false"/>
          <w:i w:val="false"/>
          <w:color w:val="000000"/>
          <w:sz w:val="28"/>
        </w:rPr>
        <w:t>етілуін қамтамасыз етсін.</w:t>
      </w:r>
    </w:p>
    <w:p>
      <w:pPr>
        <w:spacing w:after="0"/>
        <w:ind w:left="0"/>
        <w:jc w:val="both"/>
      </w:pPr>
      <w:r>
        <w:rPr>
          <w:rFonts w:ascii="Times New Roman"/>
          <w:b w:val="false"/>
          <w:i w:val="false"/>
          <w:color w:val="000000"/>
          <w:sz w:val="28"/>
        </w:rPr>
        <w:t xml:space="preserve">     9. Қазақстан Республикасының Сыртқы істер министрлігі кездесу </w:t>
      </w:r>
    </w:p>
    <w:p>
      <w:pPr>
        <w:spacing w:after="0"/>
        <w:ind w:left="0"/>
        <w:jc w:val="both"/>
      </w:pPr>
      <w:r>
        <w:rPr>
          <w:rFonts w:ascii="Times New Roman"/>
          <w:b w:val="false"/>
          <w:i w:val="false"/>
          <w:color w:val="000000"/>
          <w:sz w:val="28"/>
        </w:rPr>
        <w:t xml:space="preserve">шеңберіндегі іс-шараларды өткізуге 2000 жылға арналған республикалық </w:t>
      </w:r>
    </w:p>
    <w:p>
      <w:pPr>
        <w:spacing w:after="0"/>
        <w:ind w:left="0"/>
        <w:jc w:val="both"/>
      </w:pPr>
      <w:r>
        <w:rPr>
          <w:rFonts w:ascii="Times New Roman"/>
          <w:b w:val="false"/>
          <w:i w:val="false"/>
          <w:color w:val="000000"/>
          <w:sz w:val="28"/>
        </w:rPr>
        <w:t xml:space="preserve">бюджетте "Өкілдік шығыстар" бағдарламасы бойынша көзделген қаражат </w:t>
      </w:r>
    </w:p>
    <w:p>
      <w:pPr>
        <w:spacing w:after="0"/>
        <w:ind w:left="0"/>
        <w:jc w:val="both"/>
      </w:pPr>
      <w:r>
        <w:rPr>
          <w:rFonts w:ascii="Times New Roman"/>
          <w:b w:val="false"/>
          <w:i w:val="false"/>
          <w:color w:val="000000"/>
          <w:sz w:val="28"/>
        </w:rPr>
        <w:t>есебінен 2-қосымшаға сәйкес қаражат бөлсін.</w:t>
      </w:r>
    </w:p>
    <w:p>
      <w:pPr>
        <w:spacing w:after="0"/>
        <w:ind w:left="0"/>
        <w:jc w:val="both"/>
      </w:pPr>
      <w:r>
        <w:rPr>
          <w:rFonts w:ascii="Times New Roman"/>
          <w:b w:val="false"/>
          <w:i w:val="false"/>
          <w:color w:val="000000"/>
          <w:sz w:val="28"/>
        </w:rPr>
        <w:t>     10.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2000 жылғы 30 мамырдағы</w:t>
      </w:r>
    </w:p>
    <w:p>
      <w:pPr>
        <w:spacing w:after="0"/>
        <w:ind w:left="0"/>
        <w:jc w:val="both"/>
      </w:pPr>
      <w:r>
        <w:rPr>
          <w:rFonts w:ascii="Times New Roman"/>
          <w:b w:val="false"/>
          <w:i w:val="false"/>
          <w:color w:val="000000"/>
          <w:sz w:val="28"/>
        </w:rPr>
        <w:t>                                              N 817 қаулысымен</w:t>
      </w:r>
    </w:p>
    <w:p>
      <w:pPr>
        <w:spacing w:after="0"/>
        <w:ind w:left="0"/>
        <w:jc w:val="both"/>
      </w:pPr>
      <w:r>
        <w:rPr>
          <w:rFonts w:ascii="Times New Roman"/>
          <w:b w:val="false"/>
          <w:i w:val="false"/>
          <w:color w:val="000000"/>
          <w:sz w:val="28"/>
        </w:rPr>
        <w:t>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Орталық Азия Экономикалық Қауымдастығының</w:t>
      </w:r>
    </w:p>
    <w:p>
      <w:pPr>
        <w:spacing w:after="0"/>
        <w:ind w:left="0"/>
        <w:jc w:val="both"/>
      </w:pPr>
      <w:r>
        <w:rPr>
          <w:rFonts w:ascii="Times New Roman"/>
          <w:b w:val="false"/>
          <w:i w:val="false"/>
          <w:color w:val="000000"/>
          <w:sz w:val="28"/>
        </w:rPr>
        <w:t>     Премьер-Министрлері Кеңесінің кезекті мәжілісінің негізгі</w:t>
      </w:r>
    </w:p>
    <w:p>
      <w:pPr>
        <w:spacing w:after="0"/>
        <w:ind w:left="0"/>
        <w:jc w:val="both"/>
      </w:pPr>
      <w:r>
        <w:rPr>
          <w:rFonts w:ascii="Times New Roman"/>
          <w:b w:val="false"/>
          <w:i w:val="false"/>
          <w:color w:val="000000"/>
          <w:sz w:val="28"/>
        </w:rPr>
        <w:t>                    іс-шараларының</w:t>
      </w:r>
    </w:p>
    <w:p>
      <w:pPr>
        <w:spacing w:after="0"/>
        <w:ind w:left="0"/>
        <w:jc w:val="both"/>
      </w:pPr>
      <w:r>
        <w:rPr>
          <w:rFonts w:ascii="Times New Roman"/>
          <w:b w:val="false"/>
          <w:i w:val="false"/>
          <w:color w:val="000000"/>
          <w:sz w:val="28"/>
        </w:rPr>
        <w:t>                     Бағдарламасы</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xml:space="preserve"> Рет!    Іс-шараның атауы         !Орындалу  !      Орындалуына</w:t>
      </w:r>
    </w:p>
    <w:p>
      <w:pPr>
        <w:spacing w:after="0"/>
        <w:ind w:left="0"/>
        <w:jc w:val="both"/>
      </w:pPr>
      <w:r>
        <w:rPr>
          <w:rFonts w:ascii="Times New Roman"/>
          <w:b w:val="false"/>
          <w:i w:val="false"/>
          <w:color w:val="000000"/>
          <w:sz w:val="28"/>
        </w:rPr>
        <w:t>  N                                 мерзімі          жауаптылар</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1            2                       3                  4</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1  ОАЭҚ одағына қатысушы мемлекет. 30 мамырға  СІМ, Қазақстан Республи.</w:t>
      </w:r>
    </w:p>
    <w:p>
      <w:pPr>
        <w:spacing w:after="0"/>
        <w:ind w:left="0"/>
        <w:jc w:val="both"/>
      </w:pPr>
      <w:r>
        <w:rPr>
          <w:rFonts w:ascii="Times New Roman"/>
          <w:b w:val="false"/>
          <w:i w:val="false"/>
          <w:color w:val="000000"/>
          <w:sz w:val="28"/>
        </w:rPr>
        <w:t>  термен мәжілістің мерзімдері     дейін       касының Премьер-Министрі</w:t>
      </w:r>
    </w:p>
    <w:p>
      <w:pPr>
        <w:spacing w:after="0"/>
        <w:ind w:left="0"/>
        <w:jc w:val="both"/>
      </w:pPr>
      <w:r>
        <w:rPr>
          <w:rFonts w:ascii="Times New Roman"/>
          <w:b w:val="false"/>
          <w:i w:val="false"/>
          <w:color w:val="000000"/>
          <w:sz w:val="28"/>
        </w:rPr>
        <w:t>  мен бағдарламасын келісу                     Кеңсесінің Сыртқы байла.</w:t>
      </w:r>
    </w:p>
    <w:p>
      <w:pPr>
        <w:spacing w:after="0"/>
        <w:ind w:left="0"/>
        <w:jc w:val="both"/>
      </w:pPr>
      <w:r>
        <w:rPr>
          <w:rFonts w:ascii="Times New Roman"/>
          <w:b w:val="false"/>
          <w:i w:val="false"/>
          <w:color w:val="000000"/>
          <w:sz w:val="28"/>
        </w:rPr>
        <w:t>                                               ныстар бөлімі, ОАЭҚ Мем.</w:t>
      </w:r>
    </w:p>
    <w:p>
      <w:pPr>
        <w:spacing w:after="0"/>
        <w:ind w:left="0"/>
        <w:jc w:val="both"/>
      </w:pPr>
      <w:r>
        <w:rPr>
          <w:rFonts w:ascii="Times New Roman"/>
          <w:b w:val="false"/>
          <w:i w:val="false"/>
          <w:color w:val="000000"/>
          <w:sz w:val="28"/>
        </w:rPr>
        <w:t>                                               кеңесінің Атқарушы комитеті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 Негізгі делегацияның, бірге      30 мамырға      -//- </w:t>
      </w:r>
    </w:p>
    <w:p>
      <w:pPr>
        <w:spacing w:after="0"/>
        <w:ind w:left="0"/>
        <w:jc w:val="both"/>
      </w:pPr>
      <w:r>
        <w:rPr>
          <w:rFonts w:ascii="Times New Roman"/>
          <w:b w:val="false"/>
          <w:i w:val="false"/>
          <w:color w:val="000000"/>
          <w:sz w:val="28"/>
        </w:rPr>
        <w:t>  жүретін адамдардың және          дейін</w:t>
      </w:r>
    </w:p>
    <w:p>
      <w:pPr>
        <w:spacing w:after="0"/>
        <w:ind w:left="0"/>
        <w:jc w:val="both"/>
      </w:pPr>
      <w:r>
        <w:rPr>
          <w:rFonts w:ascii="Times New Roman"/>
          <w:b w:val="false"/>
          <w:i w:val="false"/>
          <w:color w:val="000000"/>
          <w:sz w:val="28"/>
        </w:rPr>
        <w:t>  сарапшылардың құрамы жөнінде</w:t>
      </w:r>
    </w:p>
    <w:p>
      <w:pPr>
        <w:spacing w:after="0"/>
        <w:ind w:left="0"/>
        <w:jc w:val="both"/>
      </w:pPr>
      <w:r>
        <w:rPr>
          <w:rFonts w:ascii="Times New Roman"/>
          <w:b w:val="false"/>
          <w:i w:val="false"/>
          <w:color w:val="000000"/>
          <w:sz w:val="28"/>
        </w:rPr>
        <w:t>  ұсыныстар әзірлеу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ОАЭҚ-на қатысушы мемлекет.      30 мамырға    Көліккоммині,</w:t>
      </w:r>
    </w:p>
    <w:p>
      <w:pPr>
        <w:spacing w:after="0"/>
        <w:ind w:left="0"/>
        <w:jc w:val="both"/>
      </w:pPr>
      <w:r>
        <w:rPr>
          <w:rFonts w:ascii="Times New Roman"/>
          <w:b w:val="false"/>
          <w:i w:val="false"/>
          <w:color w:val="000000"/>
          <w:sz w:val="28"/>
        </w:rPr>
        <w:t>  тердің тиісті органдарымен       дейін,       Қорғанысмині, СІМ</w:t>
      </w:r>
    </w:p>
    <w:p>
      <w:pPr>
        <w:spacing w:after="0"/>
        <w:ind w:left="0"/>
        <w:jc w:val="both"/>
      </w:pPr>
      <w:r>
        <w:rPr>
          <w:rFonts w:ascii="Times New Roman"/>
          <w:b w:val="false"/>
          <w:i w:val="false"/>
          <w:color w:val="000000"/>
          <w:sz w:val="28"/>
        </w:rPr>
        <w:t>  Қазақстанның аумағында арнайы    мәжіліс</w:t>
      </w:r>
    </w:p>
    <w:p>
      <w:pPr>
        <w:spacing w:after="0"/>
        <w:ind w:left="0"/>
        <w:jc w:val="both"/>
      </w:pPr>
      <w:r>
        <w:rPr>
          <w:rFonts w:ascii="Times New Roman"/>
          <w:b w:val="false"/>
          <w:i w:val="false"/>
          <w:color w:val="000000"/>
          <w:sz w:val="28"/>
        </w:rPr>
        <w:t>  ұшақтардың ұшып өтуі,            кезінде</w:t>
      </w:r>
    </w:p>
    <w:p>
      <w:pPr>
        <w:spacing w:after="0"/>
        <w:ind w:left="0"/>
        <w:jc w:val="both"/>
      </w:pPr>
      <w:r>
        <w:rPr>
          <w:rFonts w:ascii="Times New Roman"/>
          <w:b w:val="false"/>
          <w:i w:val="false"/>
          <w:color w:val="000000"/>
          <w:sz w:val="28"/>
        </w:rPr>
        <w:t>  олардың тұрақтары, қызмет</w:t>
      </w:r>
    </w:p>
    <w:p>
      <w:pPr>
        <w:spacing w:after="0"/>
        <w:ind w:left="0"/>
        <w:jc w:val="both"/>
      </w:pPr>
      <w:r>
        <w:rPr>
          <w:rFonts w:ascii="Times New Roman"/>
          <w:b w:val="false"/>
          <w:i w:val="false"/>
          <w:color w:val="000000"/>
          <w:sz w:val="28"/>
        </w:rPr>
        <w:t xml:space="preserve">  көрсету және жанармай    </w:t>
      </w:r>
    </w:p>
    <w:p>
      <w:pPr>
        <w:spacing w:after="0"/>
        <w:ind w:left="0"/>
        <w:jc w:val="both"/>
      </w:pPr>
      <w:r>
        <w:rPr>
          <w:rFonts w:ascii="Times New Roman"/>
          <w:b w:val="false"/>
          <w:i w:val="false"/>
          <w:color w:val="000000"/>
          <w:sz w:val="28"/>
        </w:rPr>
        <w:t>  құю мәселелерін келісу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 Астана қаласының                30 мамырға    Астана қаласының әкімі,</w:t>
      </w:r>
    </w:p>
    <w:p>
      <w:pPr>
        <w:spacing w:after="0"/>
        <w:ind w:left="0"/>
        <w:jc w:val="both"/>
      </w:pPr>
      <w:r>
        <w:rPr>
          <w:rFonts w:ascii="Times New Roman"/>
          <w:b w:val="false"/>
          <w:i w:val="false"/>
          <w:color w:val="000000"/>
          <w:sz w:val="28"/>
        </w:rPr>
        <w:t>  әуежайын, көшелерін               дейін       Қазақстан Республикасы</w:t>
      </w:r>
    </w:p>
    <w:p>
      <w:pPr>
        <w:spacing w:after="0"/>
        <w:ind w:left="0"/>
        <w:jc w:val="both"/>
      </w:pPr>
      <w:r>
        <w:rPr>
          <w:rFonts w:ascii="Times New Roman"/>
          <w:b w:val="false"/>
          <w:i w:val="false"/>
          <w:color w:val="000000"/>
          <w:sz w:val="28"/>
        </w:rPr>
        <w:t>  делегациялардың жол                           Президентінің Іс</w:t>
      </w:r>
    </w:p>
    <w:p>
      <w:pPr>
        <w:spacing w:after="0"/>
        <w:ind w:left="0"/>
        <w:jc w:val="both"/>
      </w:pPr>
      <w:r>
        <w:rPr>
          <w:rFonts w:ascii="Times New Roman"/>
          <w:b w:val="false"/>
          <w:i w:val="false"/>
          <w:color w:val="000000"/>
          <w:sz w:val="28"/>
        </w:rPr>
        <w:t>  жүру бағыттары бойынша                        Басқармасы</w:t>
      </w:r>
    </w:p>
    <w:p>
      <w:pPr>
        <w:spacing w:after="0"/>
        <w:ind w:left="0"/>
        <w:jc w:val="both"/>
      </w:pPr>
      <w:r>
        <w:rPr>
          <w:rFonts w:ascii="Times New Roman"/>
          <w:b w:val="false"/>
          <w:i w:val="false"/>
          <w:color w:val="000000"/>
          <w:sz w:val="28"/>
        </w:rPr>
        <w:t xml:space="preserve">  безендіру                                     (келісім бойынша)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5 Мәжілісті хаттамалық             мәжіліс      СІМ, Қазақстан</w:t>
      </w:r>
    </w:p>
    <w:p>
      <w:pPr>
        <w:spacing w:after="0"/>
        <w:ind w:left="0"/>
        <w:jc w:val="both"/>
      </w:pPr>
      <w:r>
        <w:rPr>
          <w:rFonts w:ascii="Times New Roman"/>
          <w:b w:val="false"/>
          <w:i w:val="false"/>
          <w:color w:val="000000"/>
          <w:sz w:val="28"/>
        </w:rPr>
        <w:t xml:space="preserve">  қамтамасыз ету                   кезінде      Республикасының     </w:t>
      </w:r>
    </w:p>
    <w:p>
      <w:pPr>
        <w:spacing w:after="0"/>
        <w:ind w:left="0"/>
        <w:jc w:val="both"/>
      </w:pPr>
      <w:r>
        <w:rPr>
          <w:rFonts w:ascii="Times New Roman"/>
          <w:b w:val="false"/>
          <w:i w:val="false"/>
          <w:color w:val="000000"/>
          <w:sz w:val="28"/>
        </w:rPr>
        <w:t>                                                Премьер-Министрінің</w:t>
      </w:r>
    </w:p>
    <w:p>
      <w:pPr>
        <w:spacing w:after="0"/>
        <w:ind w:left="0"/>
        <w:jc w:val="both"/>
      </w:pPr>
      <w:r>
        <w:rPr>
          <w:rFonts w:ascii="Times New Roman"/>
          <w:b w:val="false"/>
          <w:i w:val="false"/>
          <w:color w:val="000000"/>
          <w:sz w:val="28"/>
        </w:rPr>
        <w:t>                                                Хаттама қызметі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 Әуежайда, жол жүру               мәжіліс      Қазақстан Республикасы</w:t>
      </w:r>
    </w:p>
    <w:p>
      <w:pPr>
        <w:spacing w:after="0"/>
        <w:ind w:left="0"/>
        <w:jc w:val="both"/>
      </w:pPr>
      <w:r>
        <w:rPr>
          <w:rFonts w:ascii="Times New Roman"/>
          <w:b w:val="false"/>
          <w:i w:val="false"/>
          <w:color w:val="000000"/>
          <w:sz w:val="28"/>
        </w:rPr>
        <w:t>  бағыттары бойынша делега.        кезінде      Президентінің Күзет</w:t>
      </w:r>
    </w:p>
    <w:p>
      <w:pPr>
        <w:spacing w:after="0"/>
        <w:ind w:left="0"/>
        <w:jc w:val="both"/>
      </w:pPr>
      <w:r>
        <w:rPr>
          <w:rFonts w:ascii="Times New Roman"/>
          <w:b w:val="false"/>
          <w:i w:val="false"/>
          <w:color w:val="000000"/>
          <w:sz w:val="28"/>
        </w:rPr>
        <w:t>  циялардың қауіпсіздігін                       қызметі (келісім бойынша),</w:t>
      </w:r>
    </w:p>
    <w:p>
      <w:pPr>
        <w:spacing w:after="0"/>
        <w:ind w:left="0"/>
        <w:jc w:val="both"/>
      </w:pPr>
      <w:r>
        <w:rPr>
          <w:rFonts w:ascii="Times New Roman"/>
          <w:b w:val="false"/>
          <w:i w:val="false"/>
          <w:color w:val="000000"/>
          <w:sz w:val="28"/>
        </w:rPr>
        <w:t>  қамтамасыз ету                                ІІМ, ҰҚК (келісім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7 ОАЭҚ-на қатысушы мемлекеттер     30 мамырға   Қаржымині, Астана   </w:t>
      </w:r>
    </w:p>
    <w:p>
      <w:pPr>
        <w:spacing w:after="0"/>
        <w:ind w:left="0"/>
        <w:jc w:val="both"/>
      </w:pPr>
      <w:r>
        <w:rPr>
          <w:rFonts w:ascii="Times New Roman"/>
          <w:b w:val="false"/>
          <w:i w:val="false"/>
          <w:color w:val="000000"/>
          <w:sz w:val="28"/>
        </w:rPr>
        <w:t>  делегацияларының болуын          дейін        қаласының әкімі</w:t>
      </w:r>
    </w:p>
    <w:p>
      <w:pPr>
        <w:spacing w:after="0"/>
        <w:ind w:left="0"/>
        <w:jc w:val="both"/>
      </w:pPr>
      <w:r>
        <w:rPr>
          <w:rFonts w:ascii="Times New Roman"/>
          <w:b w:val="false"/>
          <w:i w:val="false"/>
          <w:color w:val="000000"/>
          <w:sz w:val="28"/>
        </w:rPr>
        <w:t xml:space="preserve">  қаржыландыруды қамтамасыз           </w:t>
      </w:r>
    </w:p>
    <w:p>
      <w:pPr>
        <w:spacing w:after="0"/>
        <w:ind w:left="0"/>
        <w:jc w:val="both"/>
      </w:pPr>
      <w:r>
        <w:rPr>
          <w:rFonts w:ascii="Times New Roman"/>
          <w:b w:val="false"/>
          <w:i w:val="false"/>
          <w:color w:val="000000"/>
          <w:sz w:val="28"/>
        </w:rPr>
        <w:t>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 Делегацияларды қабылдау.          мәжіліс      Қазақстан Республикасы</w:t>
      </w:r>
    </w:p>
    <w:p>
      <w:pPr>
        <w:spacing w:after="0"/>
        <w:ind w:left="0"/>
        <w:jc w:val="both"/>
      </w:pPr>
      <w:r>
        <w:rPr>
          <w:rFonts w:ascii="Times New Roman"/>
          <w:b w:val="false"/>
          <w:i w:val="false"/>
          <w:color w:val="000000"/>
          <w:sz w:val="28"/>
        </w:rPr>
        <w:t>  дың жағдайлары мен шаруа.                      Президентінің Іс</w:t>
      </w:r>
    </w:p>
    <w:p>
      <w:pPr>
        <w:spacing w:after="0"/>
        <w:ind w:left="0"/>
        <w:jc w:val="both"/>
      </w:pPr>
      <w:r>
        <w:rPr>
          <w:rFonts w:ascii="Times New Roman"/>
          <w:b w:val="false"/>
          <w:i w:val="false"/>
          <w:color w:val="000000"/>
          <w:sz w:val="28"/>
        </w:rPr>
        <w:t>  шылық қызмет көрсету мәсе.                     Басқармасы</w:t>
      </w:r>
    </w:p>
    <w:p>
      <w:pPr>
        <w:spacing w:after="0"/>
        <w:ind w:left="0"/>
        <w:jc w:val="both"/>
      </w:pPr>
      <w:r>
        <w:rPr>
          <w:rFonts w:ascii="Times New Roman"/>
          <w:b w:val="false"/>
          <w:i w:val="false"/>
          <w:color w:val="000000"/>
          <w:sz w:val="28"/>
        </w:rPr>
        <w:t>  лелерін айқындау (орналастыру,                 (келісім бойынша), СІМ</w:t>
      </w:r>
    </w:p>
    <w:p>
      <w:pPr>
        <w:spacing w:after="0"/>
        <w:ind w:left="0"/>
        <w:jc w:val="both"/>
      </w:pPr>
      <w:r>
        <w:rPr>
          <w:rFonts w:ascii="Times New Roman"/>
          <w:b w:val="false"/>
          <w:i w:val="false"/>
          <w:color w:val="000000"/>
          <w:sz w:val="28"/>
        </w:rPr>
        <w:t>  тамақтандыру, көліктік</w:t>
      </w:r>
    </w:p>
    <w:p>
      <w:pPr>
        <w:spacing w:after="0"/>
        <w:ind w:left="0"/>
        <w:jc w:val="both"/>
      </w:pPr>
      <w:r>
        <w:rPr>
          <w:rFonts w:ascii="Times New Roman"/>
          <w:b w:val="false"/>
          <w:i w:val="false"/>
          <w:color w:val="000000"/>
          <w:sz w:val="28"/>
        </w:rPr>
        <w:t>  қызмет көрсету, әуежайда</w:t>
      </w:r>
    </w:p>
    <w:p>
      <w:pPr>
        <w:spacing w:after="0"/>
        <w:ind w:left="0"/>
        <w:jc w:val="both"/>
      </w:pPr>
      <w:r>
        <w:rPr>
          <w:rFonts w:ascii="Times New Roman"/>
          <w:b w:val="false"/>
          <w:i w:val="false"/>
          <w:color w:val="000000"/>
          <w:sz w:val="28"/>
        </w:rPr>
        <w:t>  шәй ұйымдастыру), ескерткіш</w:t>
      </w:r>
    </w:p>
    <w:p>
      <w:pPr>
        <w:spacing w:after="0"/>
        <w:ind w:left="0"/>
        <w:jc w:val="both"/>
      </w:pPr>
      <w:r>
        <w:rPr>
          <w:rFonts w:ascii="Times New Roman"/>
          <w:b w:val="false"/>
          <w:i w:val="false"/>
          <w:color w:val="000000"/>
          <w:sz w:val="28"/>
        </w:rPr>
        <w:t>  кәдесыйлар дайындау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 Делегациялар мүшелеріне          мәжіліс      Қазақстан Республикасының</w:t>
      </w:r>
    </w:p>
    <w:p>
      <w:pPr>
        <w:spacing w:after="0"/>
        <w:ind w:left="0"/>
        <w:jc w:val="both"/>
      </w:pPr>
      <w:r>
        <w:rPr>
          <w:rFonts w:ascii="Times New Roman"/>
          <w:b w:val="false"/>
          <w:i w:val="false"/>
          <w:color w:val="000000"/>
          <w:sz w:val="28"/>
        </w:rPr>
        <w:t>  медициналық қызмет көрсету      уақытында     Президенті Іс Басқарма.</w:t>
      </w:r>
    </w:p>
    <w:p>
      <w:pPr>
        <w:spacing w:after="0"/>
        <w:ind w:left="0"/>
        <w:jc w:val="both"/>
      </w:pPr>
      <w:r>
        <w:rPr>
          <w:rFonts w:ascii="Times New Roman"/>
          <w:b w:val="false"/>
          <w:i w:val="false"/>
          <w:color w:val="000000"/>
          <w:sz w:val="28"/>
        </w:rPr>
        <w:t>                                                сының медициналық орталығы</w:t>
      </w:r>
    </w:p>
    <w:p>
      <w:pPr>
        <w:spacing w:after="0"/>
        <w:ind w:left="0"/>
        <w:jc w:val="both"/>
      </w:pPr>
      <w:r>
        <w:rPr>
          <w:rFonts w:ascii="Times New Roman"/>
          <w:b w:val="false"/>
          <w:i w:val="false"/>
          <w:color w:val="000000"/>
          <w:sz w:val="28"/>
        </w:rPr>
        <w:t>                                                (келісім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10 ОАЭҚ Үкіметтері басшы.         мәжіліс       Қазақстан Республикасы</w:t>
      </w:r>
    </w:p>
    <w:p>
      <w:pPr>
        <w:spacing w:after="0"/>
        <w:ind w:left="0"/>
        <w:jc w:val="both"/>
      </w:pPr>
      <w:r>
        <w:rPr>
          <w:rFonts w:ascii="Times New Roman"/>
          <w:b w:val="false"/>
          <w:i w:val="false"/>
          <w:color w:val="000000"/>
          <w:sz w:val="28"/>
        </w:rPr>
        <w:t>   ларының құрметіне Қазақстан    уақытында     Президентінің Іс</w:t>
      </w:r>
    </w:p>
    <w:p>
      <w:pPr>
        <w:spacing w:after="0"/>
        <w:ind w:left="0"/>
        <w:jc w:val="both"/>
      </w:pPr>
      <w:r>
        <w:rPr>
          <w:rFonts w:ascii="Times New Roman"/>
          <w:b w:val="false"/>
          <w:i w:val="false"/>
          <w:color w:val="000000"/>
          <w:sz w:val="28"/>
        </w:rPr>
        <w:t>   Республикасы Премьер-Министр.                Басқармасы (келісім</w:t>
      </w:r>
    </w:p>
    <w:p>
      <w:pPr>
        <w:spacing w:after="0"/>
        <w:ind w:left="0"/>
        <w:jc w:val="both"/>
      </w:pPr>
      <w:r>
        <w:rPr>
          <w:rFonts w:ascii="Times New Roman"/>
          <w:b w:val="false"/>
          <w:i w:val="false"/>
          <w:color w:val="000000"/>
          <w:sz w:val="28"/>
        </w:rPr>
        <w:t>   інің атынан ресми қабылдауды                 бойынша)</w:t>
      </w:r>
    </w:p>
    <w:p>
      <w:pPr>
        <w:spacing w:after="0"/>
        <w:ind w:left="0"/>
        <w:jc w:val="both"/>
      </w:pPr>
      <w:r>
        <w:rPr>
          <w:rFonts w:ascii="Times New Roman"/>
          <w:b w:val="false"/>
          <w:i w:val="false"/>
          <w:color w:val="000000"/>
          <w:sz w:val="28"/>
        </w:rPr>
        <w:t>   ұйымдастыру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11 Қырғыз Республикасының,        30 мамырға    СІМ (шақыру), мәжіліс.</w:t>
      </w:r>
    </w:p>
    <w:p>
      <w:pPr>
        <w:spacing w:after="0"/>
        <w:ind w:left="0"/>
        <w:jc w:val="both"/>
      </w:pPr>
      <w:r>
        <w:rPr>
          <w:rFonts w:ascii="Times New Roman"/>
          <w:b w:val="false"/>
          <w:i w:val="false"/>
          <w:color w:val="000000"/>
          <w:sz w:val="28"/>
        </w:rPr>
        <w:t>   Тәжікстан Республикасы.        дейін         тің күн тәртібіне сәйкес</w:t>
      </w:r>
    </w:p>
    <w:p>
      <w:pPr>
        <w:spacing w:after="0"/>
        <w:ind w:left="0"/>
        <w:jc w:val="both"/>
      </w:pPr>
      <w:r>
        <w:rPr>
          <w:rFonts w:ascii="Times New Roman"/>
          <w:b w:val="false"/>
          <w:i w:val="false"/>
          <w:color w:val="000000"/>
          <w:sz w:val="28"/>
        </w:rPr>
        <w:t>   ның және Өзбекстан                           министрліктер мен</w:t>
      </w:r>
    </w:p>
    <w:p>
      <w:pPr>
        <w:spacing w:after="0"/>
        <w:ind w:left="0"/>
        <w:jc w:val="both"/>
      </w:pPr>
      <w:r>
        <w:rPr>
          <w:rFonts w:ascii="Times New Roman"/>
          <w:b w:val="false"/>
          <w:i w:val="false"/>
          <w:color w:val="000000"/>
          <w:sz w:val="28"/>
        </w:rPr>
        <w:t>   Республикасының басшылы.                     ведомстволар</w:t>
      </w:r>
    </w:p>
    <w:p>
      <w:pPr>
        <w:spacing w:after="0"/>
        <w:ind w:left="0"/>
        <w:jc w:val="both"/>
      </w:pPr>
      <w:r>
        <w:rPr>
          <w:rFonts w:ascii="Times New Roman"/>
          <w:b w:val="false"/>
          <w:i w:val="false"/>
          <w:color w:val="000000"/>
          <w:sz w:val="28"/>
        </w:rPr>
        <w:t>   ғымен келіссөздерге</w:t>
      </w:r>
    </w:p>
    <w:p>
      <w:pPr>
        <w:spacing w:after="0"/>
        <w:ind w:left="0"/>
        <w:jc w:val="both"/>
      </w:pPr>
      <w:r>
        <w:rPr>
          <w:rFonts w:ascii="Times New Roman"/>
          <w:b w:val="false"/>
          <w:i w:val="false"/>
          <w:color w:val="000000"/>
          <w:sz w:val="28"/>
        </w:rPr>
        <w:t>   тезистер:</w:t>
      </w:r>
    </w:p>
    <w:p>
      <w:pPr>
        <w:spacing w:after="0"/>
        <w:ind w:left="0"/>
        <w:jc w:val="both"/>
      </w:pPr>
      <w:r>
        <w:rPr>
          <w:rFonts w:ascii="Times New Roman"/>
          <w:b w:val="false"/>
          <w:i w:val="false"/>
          <w:color w:val="000000"/>
          <w:sz w:val="28"/>
        </w:rPr>
        <w:t>     басшылық туралы</w:t>
      </w:r>
    </w:p>
    <w:p>
      <w:pPr>
        <w:spacing w:after="0"/>
        <w:ind w:left="0"/>
        <w:jc w:val="both"/>
      </w:pPr>
      <w:r>
        <w:rPr>
          <w:rFonts w:ascii="Times New Roman"/>
          <w:b w:val="false"/>
          <w:i w:val="false"/>
          <w:color w:val="000000"/>
          <w:sz w:val="28"/>
        </w:rPr>
        <w:t>   өмірбаяндық деректер;</w:t>
      </w:r>
    </w:p>
    <w:p>
      <w:pPr>
        <w:spacing w:after="0"/>
        <w:ind w:left="0"/>
        <w:jc w:val="both"/>
      </w:pPr>
      <w:r>
        <w:rPr>
          <w:rFonts w:ascii="Times New Roman"/>
          <w:b w:val="false"/>
          <w:i w:val="false"/>
          <w:color w:val="000000"/>
          <w:sz w:val="28"/>
        </w:rPr>
        <w:t>   Қазақстан Республикасы мен</w:t>
      </w:r>
    </w:p>
    <w:p>
      <w:pPr>
        <w:spacing w:after="0"/>
        <w:ind w:left="0"/>
        <w:jc w:val="both"/>
      </w:pPr>
      <w:r>
        <w:rPr>
          <w:rFonts w:ascii="Times New Roman"/>
          <w:b w:val="false"/>
          <w:i w:val="false"/>
          <w:color w:val="000000"/>
          <w:sz w:val="28"/>
        </w:rPr>
        <w:t>   ОАЭҚ-на қатысушы мемлекеттер</w:t>
      </w:r>
    </w:p>
    <w:p>
      <w:pPr>
        <w:spacing w:after="0"/>
        <w:ind w:left="0"/>
        <w:jc w:val="both"/>
      </w:pPr>
      <w:r>
        <w:rPr>
          <w:rFonts w:ascii="Times New Roman"/>
          <w:b w:val="false"/>
          <w:i w:val="false"/>
          <w:color w:val="000000"/>
          <w:sz w:val="28"/>
        </w:rPr>
        <w:t>   ынтымақтастығының</w:t>
      </w:r>
    </w:p>
    <w:p>
      <w:pPr>
        <w:spacing w:after="0"/>
        <w:ind w:left="0"/>
        <w:jc w:val="both"/>
      </w:pPr>
      <w:r>
        <w:rPr>
          <w:rFonts w:ascii="Times New Roman"/>
          <w:b w:val="false"/>
          <w:i w:val="false"/>
          <w:color w:val="000000"/>
          <w:sz w:val="28"/>
        </w:rPr>
        <w:t>   жай-күйі мен перспективалары</w:t>
      </w:r>
    </w:p>
    <w:p>
      <w:pPr>
        <w:spacing w:after="0"/>
        <w:ind w:left="0"/>
        <w:jc w:val="both"/>
      </w:pPr>
      <w:r>
        <w:rPr>
          <w:rFonts w:ascii="Times New Roman"/>
          <w:b w:val="false"/>
          <w:i w:val="false"/>
          <w:color w:val="000000"/>
          <w:sz w:val="28"/>
        </w:rPr>
        <w:t>   туралы анықтамалық материалдар;</w:t>
      </w:r>
    </w:p>
    <w:p>
      <w:pPr>
        <w:spacing w:after="0"/>
        <w:ind w:left="0"/>
        <w:jc w:val="both"/>
      </w:pPr>
      <w:r>
        <w:rPr>
          <w:rFonts w:ascii="Times New Roman"/>
          <w:b w:val="false"/>
          <w:i w:val="false"/>
          <w:color w:val="000000"/>
          <w:sz w:val="28"/>
        </w:rPr>
        <w:t>   келіссөздерде қойылатын</w:t>
      </w:r>
    </w:p>
    <w:p>
      <w:pPr>
        <w:spacing w:after="0"/>
        <w:ind w:left="0"/>
        <w:jc w:val="both"/>
      </w:pPr>
      <w:r>
        <w:rPr>
          <w:rFonts w:ascii="Times New Roman"/>
          <w:b w:val="false"/>
          <w:i w:val="false"/>
          <w:color w:val="000000"/>
          <w:sz w:val="28"/>
        </w:rPr>
        <w:t>   мәселелер;</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Премьер-Министрінің </w:t>
      </w:r>
    </w:p>
    <w:p>
      <w:pPr>
        <w:spacing w:after="0"/>
        <w:ind w:left="0"/>
        <w:jc w:val="both"/>
      </w:pPr>
      <w:r>
        <w:rPr>
          <w:rFonts w:ascii="Times New Roman"/>
          <w:b w:val="false"/>
          <w:i w:val="false"/>
          <w:color w:val="000000"/>
          <w:sz w:val="28"/>
        </w:rPr>
        <w:t>   мәжілісте, ресми қабылдауда</w:t>
      </w:r>
    </w:p>
    <w:p>
      <w:pPr>
        <w:spacing w:after="0"/>
        <w:ind w:left="0"/>
        <w:jc w:val="both"/>
      </w:pPr>
      <w:r>
        <w:rPr>
          <w:rFonts w:ascii="Times New Roman"/>
          <w:b w:val="false"/>
          <w:i w:val="false"/>
          <w:color w:val="000000"/>
          <w:sz w:val="28"/>
        </w:rPr>
        <w:t xml:space="preserve">   сөйлейтін сөздерінің </w:t>
      </w:r>
    </w:p>
    <w:p>
      <w:pPr>
        <w:spacing w:after="0"/>
        <w:ind w:left="0"/>
        <w:jc w:val="both"/>
      </w:pPr>
      <w:r>
        <w:rPr>
          <w:rFonts w:ascii="Times New Roman"/>
          <w:b w:val="false"/>
          <w:i w:val="false"/>
          <w:color w:val="000000"/>
          <w:sz w:val="28"/>
        </w:rPr>
        <w:t>   жобалары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12 Күн тәртібіне сәйкес           30 мамырға       ОАЭҚ Мемкеңесінің</w:t>
      </w:r>
    </w:p>
    <w:p>
      <w:pPr>
        <w:spacing w:after="0"/>
        <w:ind w:left="0"/>
        <w:jc w:val="both"/>
      </w:pPr>
      <w:r>
        <w:rPr>
          <w:rFonts w:ascii="Times New Roman"/>
          <w:b w:val="false"/>
          <w:i w:val="false"/>
          <w:color w:val="000000"/>
          <w:sz w:val="28"/>
        </w:rPr>
        <w:t>   құжаттарды келісуді            дейін            Атқарушы комитеті</w:t>
      </w:r>
    </w:p>
    <w:p>
      <w:pPr>
        <w:spacing w:after="0"/>
        <w:ind w:left="0"/>
        <w:jc w:val="both"/>
      </w:pPr>
      <w:r>
        <w:rPr>
          <w:rFonts w:ascii="Times New Roman"/>
          <w:b w:val="false"/>
          <w:i w:val="false"/>
          <w:color w:val="000000"/>
          <w:sz w:val="28"/>
        </w:rPr>
        <w:t>   аяқтау және қол қоюға                           (келісім бойынша),</w:t>
      </w:r>
    </w:p>
    <w:p>
      <w:pPr>
        <w:spacing w:after="0"/>
        <w:ind w:left="0"/>
        <w:jc w:val="both"/>
      </w:pPr>
      <w:r>
        <w:rPr>
          <w:rFonts w:ascii="Times New Roman"/>
          <w:b w:val="false"/>
          <w:i w:val="false"/>
          <w:color w:val="000000"/>
          <w:sz w:val="28"/>
        </w:rPr>
        <w:t>   әзірлеу                                         СІМ, министрліктер</w:t>
      </w:r>
    </w:p>
    <w:p>
      <w:pPr>
        <w:spacing w:after="0"/>
        <w:ind w:left="0"/>
        <w:jc w:val="both"/>
      </w:pPr>
      <w:r>
        <w:rPr>
          <w:rFonts w:ascii="Times New Roman"/>
          <w:b w:val="false"/>
          <w:i w:val="false"/>
          <w:color w:val="000000"/>
          <w:sz w:val="28"/>
        </w:rPr>
        <w:t>                                                   мен ведомстволар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13 Телехабарларды және           маусым            Қазақстан Республикасы.</w:t>
      </w:r>
    </w:p>
    <w:p>
      <w:pPr>
        <w:spacing w:after="0"/>
        <w:ind w:left="0"/>
        <w:jc w:val="both"/>
      </w:pPr>
      <w:r>
        <w:rPr>
          <w:rFonts w:ascii="Times New Roman"/>
          <w:b w:val="false"/>
          <w:i w:val="false"/>
          <w:color w:val="000000"/>
          <w:sz w:val="28"/>
        </w:rPr>
        <w:t>   баспасөзге арналған                             ның Премьер-Министрі</w:t>
      </w:r>
    </w:p>
    <w:p>
      <w:pPr>
        <w:spacing w:after="0"/>
        <w:ind w:left="0"/>
        <w:jc w:val="both"/>
      </w:pPr>
      <w:r>
        <w:rPr>
          <w:rFonts w:ascii="Times New Roman"/>
          <w:b w:val="false"/>
          <w:i w:val="false"/>
          <w:color w:val="000000"/>
          <w:sz w:val="28"/>
        </w:rPr>
        <w:t>   материалдарды әзірлеу,                          Кеңсесінің Баспасөз</w:t>
      </w:r>
    </w:p>
    <w:p>
      <w:pPr>
        <w:spacing w:after="0"/>
        <w:ind w:left="0"/>
        <w:jc w:val="both"/>
      </w:pPr>
      <w:r>
        <w:rPr>
          <w:rFonts w:ascii="Times New Roman"/>
          <w:b w:val="false"/>
          <w:i w:val="false"/>
          <w:color w:val="000000"/>
          <w:sz w:val="28"/>
        </w:rPr>
        <w:t>   мәжіліс пен оның                                қызметі, МАКМ, СІМ</w:t>
      </w:r>
    </w:p>
    <w:p>
      <w:pPr>
        <w:spacing w:after="0"/>
        <w:ind w:left="0"/>
        <w:jc w:val="both"/>
      </w:pPr>
      <w:r>
        <w:rPr>
          <w:rFonts w:ascii="Times New Roman"/>
          <w:b w:val="false"/>
          <w:i w:val="false"/>
          <w:color w:val="000000"/>
          <w:sz w:val="28"/>
        </w:rPr>
        <w:t>   қорытындыларын БАҚ-та</w:t>
      </w:r>
    </w:p>
    <w:p>
      <w:pPr>
        <w:spacing w:after="0"/>
        <w:ind w:left="0"/>
        <w:jc w:val="both"/>
      </w:pPr>
      <w:r>
        <w:rPr>
          <w:rFonts w:ascii="Times New Roman"/>
          <w:b w:val="false"/>
          <w:i w:val="false"/>
          <w:color w:val="000000"/>
          <w:sz w:val="28"/>
        </w:rPr>
        <w:t>   жария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14 Делегацияларға              30 мамырға         СІМ</w:t>
      </w:r>
    </w:p>
    <w:p>
      <w:pPr>
        <w:spacing w:after="0"/>
        <w:ind w:left="0"/>
        <w:jc w:val="both"/>
      </w:pPr>
      <w:r>
        <w:rPr>
          <w:rFonts w:ascii="Times New Roman"/>
          <w:b w:val="false"/>
          <w:i w:val="false"/>
          <w:color w:val="000000"/>
          <w:sz w:val="28"/>
        </w:rPr>
        <w:t>   министрліктер мен           дейін</w:t>
      </w:r>
    </w:p>
    <w:p>
      <w:pPr>
        <w:spacing w:after="0"/>
        <w:ind w:left="0"/>
        <w:jc w:val="both"/>
      </w:pPr>
      <w:r>
        <w:rPr>
          <w:rFonts w:ascii="Times New Roman"/>
          <w:b w:val="false"/>
          <w:i w:val="false"/>
          <w:color w:val="000000"/>
          <w:sz w:val="28"/>
        </w:rPr>
        <w:t>   ведомстволарды бекіту</w:t>
      </w:r>
    </w:p>
    <w:p>
      <w:pPr>
        <w:spacing w:after="0"/>
        <w:ind w:left="0"/>
        <w:jc w:val="both"/>
      </w:pPr>
      <w:r>
        <w:rPr>
          <w:rFonts w:ascii="Times New Roman"/>
          <w:b w:val="false"/>
          <w:i w:val="false"/>
          <w:color w:val="000000"/>
          <w:sz w:val="28"/>
        </w:rPr>
        <w:t>   жөнінде ұсыныстар енгізу</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2000 жылғы 30 мамырдағы</w:t>
      </w:r>
    </w:p>
    <w:p>
      <w:pPr>
        <w:spacing w:after="0"/>
        <w:ind w:left="0"/>
        <w:jc w:val="both"/>
      </w:pPr>
      <w:r>
        <w:rPr>
          <w:rFonts w:ascii="Times New Roman"/>
          <w:b w:val="false"/>
          <w:i w:val="false"/>
          <w:color w:val="000000"/>
          <w:sz w:val="28"/>
        </w:rPr>
        <w:t>                                        N 817 қаулысымен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Орталық Азия Экономикалық Қауымдастығына қатысушы мемлекеттер</w:t>
      </w:r>
    </w:p>
    <w:p>
      <w:pPr>
        <w:spacing w:after="0"/>
        <w:ind w:left="0"/>
        <w:jc w:val="both"/>
      </w:pPr>
      <w:r>
        <w:rPr>
          <w:rFonts w:ascii="Times New Roman"/>
          <w:b w:val="false"/>
          <w:i w:val="false"/>
          <w:color w:val="000000"/>
          <w:sz w:val="28"/>
        </w:rPr>
        <w:t xml:space="preserve">         Премьер-Министрлерінің Кеңесі мәжілісіне қатысатын </w:t>
      </w:r>
    </w:p>
    <w:p>
      <w:pPr>
        <w:spacing w:after="0"/>
        <w:ind w:left="0"/>
        <w:jc w:val="both"/>
      </w:pPr>
      <w:r>
        <w:rPr>
          <w:rFonts w:ascii="Times New Roman"/>
          <w:b w:val="false"/>
          <w:i w:val="false"/>
          <w:color w:val="000000"/>
          <w:sz w:val="28"/>
        </w:rPr>
        <w:t>             Қазақстан Республикасы ресми делегациясының</w:t>
      </w:r>
    </w:p>
    <w:p>
      <w:pPr>
        <w:spacing w:after="0"/>
        <w:ind w:left="0"/>
        <w:jc w:val="both"/>
      </w:pPr>
      <w:r>
        <w:rPr>
          <w:rFonts w:ascii="Times New Roman"/>
          <w:b w:val="false"/>
          <w:i w:val="false"/>
          <w:color w:val="000000"/>
          <w:sz w:val="28"/>
        </w:rPr>
        <w:t>                       Құрамы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Ресми делегация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Тоқаев                 - Қазақстан Республикасының</w:t>
      </w:r>
    </w:p>
    <w:p>
      <w:pPr>
        <w:spacing w:after="0"/>
        <w:ind w:left="0"/>
        <w:jc w:val="both"/>
      </w:pPr>
      <w:r>
        <w:rPr>
          <w:rFonts w:ascii="Times New Roman"/>
          <w:b w:val="false"/>
          <w:i w:val="false"/>
          <w:color w:val="000000"/>
          <w:sz w:val="28"/>
        </w:rPr>
        <w:t>     Қасымжомарт Кемелұлы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Саудабаев              - Қазақстан Республикасының</w:t>
      </w:r>
    </w:p>
    <w:p>
      <w:pPr>
        <w:spacing w:after="0"/>
        <w:ind w:left="0"/>
        <w:jc w:val="both"/>
      </w:pPr>
      <w:r>
        <w:rPr>
          <w:rFonts w:ascii="Times New Roman"/>
          <w:b w:val="false"/>
          <w:i w:val="false"/>
          <w:color w:val="000000"/>
          <w:sz w:val="28"/>
        </w:rPr>
        <w:t>     Қанат Бекмырзаұлы        Премьер-Министрі Кеңсесінің</w:t>
      </w:r>
    </w:p>
    <w:p>
      <w:pPr>
        <w:spacing w:after="0"/>
        <w:ind w:left="0"/>
        <w:jc w:val="both"/>
      </w:pPr>
      <w:r>
        <w:rPr>
          <w:rFonts w:ascii="Times New Roman"/>
          <w:b w:val="false"/>
          <w:i w:val="false"/>
          <w:color w:val="000000"/>
          <w:sz w:val="28"/>
        </w:rPr>
        <w:t>                              Басшысы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Школьник               - Қазақстан Республикасының</w:t>
      </w:r>
    </w:p>
    <w:p>
      <w:pPr>
        <w:spacing w:after="0"/>
        <w:ind w:left="0"/>
        <w:jc w:val="both"/>
      </w:pPr>
      <w:r>
        <w:rPr>
          <w:rFonts w:ascii="Times New Roman"/>
          <w:b w:val="false"/>
          <w:i w:val="false"/>
          <w:color w:val="000000"/>
          <w:sz w:val="28"/>
        </w:rPr>
        <w:t>     Владимир Сергеевич       Энергетика, индустрия және</w:t>
      </w:r>
    </w:p>
    <w:p>
      <w:pPr>
        <w:spacing w:after="0"/>
        <w:ind w:left="0"/>
        <w:jc w:val="both"/>
      </w:pPr>
      <w:r>
        <w:rPr>
          <w:rFonts w:ascii="Times New Roman"/>
          <w:b w:val="false"/>
          <w:i w:val="false"/>
          <w:color w:val="000000"/>
          <w:sz w:val="28"/>
        </w:rPr>
        <w:t>                              сауда 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Бүркітбаев             - Қазақстан Республикасының</w:t>
      </w:r>
    </w:p>
    <w:p>
      <w:pPr>
        <w:spacing w:after="0"/>
        <w:ind w:left="0"/>
        <w:jc w:val="both"/>
      </w:pPr>
      <w:r>
        <w:rPr>
          <w:rFonts w:ascii="Times New Roman"/>
          <w:b w:val="false"/>
          <w:i w:val="false"/>
          <w:color w:val="000000"/>
          <w:sz w:val="28"/>
        </w:rPr>
        <w:t>     Серік Мінуарұлы          Көлік және коммуникациялар</w:t>
      </w:r>
    </w:p>
    <w:p>
      <w:pPr>
        <w:spacing w:after="0"/>
        <w:ind w:left="0"/>
        <w:jc w:val="both"/>
      </w:pPr>
      <w:r>
        <w:rPr>
          <w:rFonts w:ascii="Times New Roman"/>
          <w:b w:val="false"/>
          <w:i w:val="false"/>
          <w:color w:val="000000"/>
          <w:sz w:val="28"/>
        </w:rPr>
        <w:t>                              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Құлекеев               - Қазақстан Республикасының</w:t>
      </w:r>
    </w:p>
    <w:p>
      <w:pPr>
        <w:spacing w:after="0"/>
        <w:ind w:left="0"/>
        <w:jc w:val="both"/>
      </w:pPr>
      <w:r>
        <w:rPr>
          <w:rFonts w:ascii="Times New Roman"/>
          <w:b w:val="false"/>
          <w:i w:val="false"/>
          <w:color w:val="000000"/>
          <w:sz w:val="28"/>
        </w:rPr>
        <w:t>     Жақсыбек Әбдірахметұлы   Экономика 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Мыңбаев                - Қазақстан Республикасының</w:t>
      </w:r>
    </w:p>
    <w:p>
      <w:pPr>
        <w:spacing w:after="0"/>
        <w:ind w:left="0"/>
        <w:jc w:val="both"/>
      </w:pPr>
      <w:r>
        <w:rPr>
          <w:rFonts w:ascii="Times New Roman"/>
          <w:b w:val="false"/>
          <w:i w:val="false"/>
          <w:color w:val="000000"/>
          <w:sz w:val="28"/>
        </w:rPr>
        <w:t>     Сауат Мұхамбетбайұлы     Ауыл шаруашылығы 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Смирнов                - Қазақстан Республикасының</w:t>
      </w:r>
    </w:p>
    <w:p>
      <w:pPr>
        <w:spacing w:after="0"/>
        <w:ind w:left="0"/>
        <w:jc w:val="both"/>
      </w:pPr>
      <w:r>
        <w:rPr>
          <w:rFonts w:ascii="Times New Roman"/>
          <w:b w:val="false"/>
          <w:i w:val="false"/>
          <w:color w:val="000000"/>
          <w:sz w:val="28"/>
        </w:rPr>
        <w:t>     Анатолий Владимирович    Сыртқы істер вице-министрі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Бірге жүретін адамдар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Черепанов              - Қазақстан Республикасының</w:t>
      </w:r>
    </w:p>
    <w:p>
      <w:pPr>
        <w:spacing w:after="0"/>
        <w:ind w:left="0"/>
        <w:jc w:val="both"/>
      </w:pPr>
      <w:r>
        <w:rPr>
          <w:rFonts w:ascii="Times New Roman"/>
          <w:b w:val="false"/>
          <w:i w:val="false"/>
          <w:color w:val="000000"/>
          <w:sz w:val="28"/>
        </w:rPr>
        <w:t>     Александр Михайлович     Премьер-Министрі</w:t>
      </w:r>
    </w:p>
    <w:p>
      <w:pPr>
        <w:spacing w:after="0"/>
        <w:ind w:left="0"/>
        <w:jc w:val="both"/>
      </w:pPr>
      <w:r>
        <w:rPr>
          <w:rFonts w:ascii="Times New Roman"/>
          <w:b w:val="false"/>
          <w:i w:val="false"/>
          <w:color w:val="000000"/>
          <w:sz w:val="28"/>
        </w:rPr>
        <w:t>                              Хатшылығының меңгерушісі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Қанапиянов             - Қазақстан Республикасы</w:t>
      </w:r>
    </w:p>
    <w:p>
      <w:pPr>
        <w:spacing w:after="0"/>
        <w:ind w:left="0"/>
        <w:jc w:val="both"/>
      </w:pPr>
      <w:r>
        <w:rPr>
          <w:rFonts w:ascii="Times New Roman"/>
          <w:b w:val="false"/>
          <w:i w:val="false"/>
          <w:color w:val="000000"/>
          <w:sz w:val="28"/>
        </w:rPr>
        <w:t>     Сержан Мұсаханұлы        Премьер-Министрінің Кеңсесі</w:t>
      </w:r>
    </w:p>
    <w:p>
      <w:pPr>
        <w:spacing w:after="0"/>
        <w:ind w:left="0"/>
        <w:jc w:val="both"/>
      </w:pPr>
      <w:r>
        <w:rPr>
          <w:rFonts w:ascii="Times New Roman"/>
          <w:b w:val="false"/>
          <w:i w:val="false"/>
          <w:color w:val="000000"/>
          <w:sz w:val="28"/>
        </w:rPr>
        <w:t>                              Сыртқы байланыстар бөлімінің</w:t>
      </w:r>
    </w:p>
    <w:p>
      <w:pPr>
        <w:spacing w:after="0"/>
        <w:ind w:left="0"/>
        <w:jc w:val="both"/>
      </w:pPr>
      <w:r>
        <w:rPr>
          <w:rFonts w:ascii="Times New Roman"/>
          <w:b w:val="false"/>
          <w:i w:val="false"/>
          <w:color w:val="000000"/>
          <w:sz w:val="28"/>
        </w:rPr>
        <w:t>                              меңгерушісі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Нығматуллин            - Астана қаласы әкімінің орынбасары</w:t>
      </w:r>
    </w:p>
    <w:p>
      <w:pPr>
        <w:spacing w:after="0"/>
        <w:ind w:left="0"/>
        <w:jc w:val="both"/>
      </w:pPr>
      <w:r>
        <w:rPr>
          <w:rFonts w:ascii="Times New Roman"/>
          <w:b w:val="false"/>
          <w:i w:val="false"/>
          <w:color w:val="000000"/>
          <w:sz w:val="28"/>
        </w:rPr>
        <w:t xml:space="preserve">     Нұрлан Зайроллаұлы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Қожақов                - Қазақстан Республикасының</w:t>
      </w:r>
    </w:p>
    <w:p>
      <w:pPr>
        <w:spacing w:after="0"/>
        <w:ind w:left="0"/>
        <w:jc w:val="both"/>
      </w:pPr>
      <w:r>
        <w:rPr>
          <w:rFonts w:ascii="Times New Roman"/>
          <w:b w:val="false"/>
          <w:i w:val="false"/>
          <w:color w:val="000000"/>
          <w:sz w:val="28"/>
        </w:rPr>
        <w:t>     Асан Егінбайұлы          Сыртқы істер министрлігі ТМД</w:t>
      </w:r>
    </w:p>
    <w:p>
      <w:pPr>
        <w:spacing w:after="0"/>
        <w:ind w:left="0"/>
        <w:jc w:val="both"/>
      </w:pPr>
      <w:r>
        <w:rPr>
          <w:rFonts w:ascii="Times New Roman"/>
          <w:b w:val="false"/>
          <w:i w:val="false"/>
          <w:color w:val="000000"/>
          <w:sz w:val="28"/>
        </w:rPr>
        <w:t>                              істері жөніндегі комитетінің төрағасы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Рамазанов              - Қазақстан Республикасының</w:t>
      </w:r>
    </w:p>
    <w:p>
      <w:pPr>
        <w:spacing w:after="0"/>
        <w:ind w:left="0"/>
        <w:jc w:val="both"/>
      </w:pPr>
      <w:r>
        <w:rPr>
          <w:rFonts w:ascii="Times New Roman"/>
          <w:b w:val="false"/>
          <w:i w:val="false"/>
          <w:color w:val="000000"/>
          <w:sz w:val="28"/>
        </w:rPr>
        <w:t>     Аманбек Мырзахметұлы     Табиғи ресурстар және қоршаған</w:t>
      </w:r>
    </w:p>
    <w:p>
      <w:pPr>
        <w:spacing w:after="0"/>
        <w:ind w:left="0"/>
        <w:jc w:val="both"/>
      </w:pPr>
      <w:r>
        <w:rPr>
          <w:rFonts w:ascii="Times New Roman"/>
          <w:b w:val="false"/>
          <w:i w:val="false"/>
          <w:color w:val="000000"/>
          <w:sz w:val="28"/>
        </w:rPr>
        <w:t>                              ортаны қорғау министрлігі</w:t>
      </w:r>
    </w:p>
    <w:p>
      <w:pPr>
        <w:spacing w:after="0"/>
        <w:ind w:left="0"/>
        <w:jc w:val="both"/>
      </w:pPr>
      <w:r>
        <w:rPr>
          <w:rFonts w:ascii="Times New Roman"/>
          <w:b w:val="false"/>
          <w:i w:val="false"/>
          <w:color w:val="000000"/>
          <w:sz w:val="28"/>
        </w:rPr>
        <w:t>                              Су ресурстары жөніндегі</w:t>
      </w:r>
    </w:p>
    <w:p>
      <w:pPr>
        <w:spacing w:after="0"/>
        <w:ind w:left="0"/>
        <w:jc w:val="both"/>
      </w:pPr>
      <w:r>
        <w:rPr>
          <w:rFonts w:ascii="Times New Roman"/>
          <w:b w:val="false"/>
          <w:i w:val="false"/>
          <w:color w:val="000000"/>
          <w:sz w:val="28"/>
        </w:rPr>
        <w:t>                              комитетінің төрағасы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Кузовников             - Қазақстан Республикасының</w:t>
      </w:r>
    </w:p>
    <w:p>
      <w:pPr>
        <w:spacing w:after="0"/>
        <w:ind w:left="0"/>
        <w:jc w:val="both"/>
      </w:pPr>
      <w:r>
        <w:rPr>
          <w:rFonts w:ascii="Times New Roman"/>
          <w:b w:val="false"/>
          <w:i w:val="false"/>
          <w:color w:val="000000"/>
          <w:sz w:val="28"/>
        </w:rPr>
        <w:t>     Сергей Владимирович      Премьер-Министрі</w:t>
      </w:r>
    </w:p>
    <w:p>
      <w:pPr>
        <w:spacing w:after="0"/>
        <w:ind w:left="0"/>
        <w:jc w:val="both"/>
      </w:pPr>
      <w:r>
        <w:rPr>
          <w:rFonts w:ascii="Times New Roman"/>
          <w:b w:val="false"/>
          <w:i w:val="false"/>
          <w:color w:val="000000"/>
          <w:sz w:val="28"/>
        </w:rPr>
        <w:t>                              Баспасөз қызметінің жетекшісі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Асанов                 - Қазақстан Республикасының</w:t>
      </w:r>
    </w:p>
    <w:p>
      <w:pPr>
        <w:spacing w:after="0"/>
        <w:ind w:left="0"/>
        <w:jc w:val="both"/>
      </w:pPr>
      <w:r>
        <w:rPr>
          <w:rFonts w:ascii="Times New Roman"/>
          <w:b w:val="false"/>
          <w:i w:val="false"/>
          <w:color w:val="000000"/>
          <w:sz w:val="28"/>
        </w:rPr>
        <w:t>     Жандос Әнуарұлы          Премьер-Министрі Хатшылығы</w:t>
      </w:r>
    </w:p>
    <w:p>
      <w:pPr>
        <w:spacing w:after="0"/>
        <w:ind w:left="0"/>
        <w:jc w:val="both"/>
      </w:pPr>
      <w:r>
        <w:rPr>
          <w:rFonts w:ascii="Times New Roman"/>
          <w:b w:val="false"/>
          <w:i w:val="false"/>
          <w:color w:val="000000"/>
          <w:sz w:val="28"/>
        </w:rPr>
        <w:t>                              меңгерушісінің орынбасары -</w:t>
      </w:r>
    </w:p>
    <w:p>
      <w:pPr>
        <w:spacing w:after="0"/>
        <w:ind w:left="0"/>
        <w:jc w:val="both"/>
      </w:pPr>
      <w:r>
        <w:rPr>
          <w:rFonts w:ascii="Times New Roman"/>
          <w:b w:val="false"/>
          <w:i w:val="false"/>
          <w:color w:val="000000"/>
          <w:sz w:val="28"/>
        </w:rPr>
        <w:t>                              Хаттама қызметінің жетекшісі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Батырашев              - Қазақстан Республикасы</w:t>
      </w:r>
    </w:p>
    <w:p>
      <w:pPr>
        <w:spacing w:after="0"/>
        <w:ind w:left="0"/>
        <w:jc w:val="both"/>
      </w:pPr>
      <w:r>
        <w:rPr>
          <w:rFonts w:ascii="Times New Roman"/>
          <w:b w:val="false"/>
          <w:i w:val="false"/>
          <w:color w:val="000000"/>
          <w:sz w:val="28"/>
        </w:rPr>
        <w:t>     Дәулет Қасекенұлы        Премьер-Министрінің көмекшісі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Жұмалы                 - Қазақстан Республикасы</w:t>
      </w:r>
    </w:p>
    <w:p>
      <w:pPr>
        <w:spacing w:after="0"/>
        <w:ind w:left="0"/>
        <w:jc w:val="both"/>
      </w:pPr>
      <w:r>
        <w:rPr>
          <w:rFonts w:ascii="Times New Roman"/>
          <w:b w:val="false"/>
          <w:i w:val="false"/>
          <w:color w:val="000000"/>
          <w:sz w:val="28"/>
        </w:rPr>
        <w:t>     Расул Берекетұлы         Премьер-Министрінің</w:t>
      </w:r>
    </w:p>
    <w:p>
      <w:pPr>
        <w:spacing w:after="0"/>
        <w:ind w:left="0"/>
        <w:jc w:val="both"/>
      </w:pPr>
      <w:r>
        <w:rPr>
          <w:rFonts w:ascii="Times New Roman"/>
          <w:b w:val="false"/>
          <w:i w:val="false"/>
          <w:color w:val="000000"/>
          <w:sz w:val="28"/>
        </w:rPr>
        <w:t>                              баспасөз хатшысы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Әділбаев               - Қазақстан Республикасының</w:t>
      </w:r>
    </w:p>
    <w:p>
      <w:pPr>
        <w:spacing w:after="0"/>
        <w:ind w:left="0"/>
        <w:jc w:val="both"/>
      </w:pPr>
      <w:r>
        <w:rPr>
          <w:rFonts w:ascii="Times New Roman"/>
          <w:b w:val="false"/>
          <w:i w:val="false"/>
          <w:color w:val="000000"/>
          <w:sz w:val="28"/>
        </w:rPr>
        <w:t>     Жалғас Жұмайұлы          Сыртқы істер министрлігі</w:t>
      </w:r>
    </w:p>
    <w:p>
      <w:pPr>
        <w:spacing w:after="0"/>
        <w:ind w:left="0"/>
        <w:jc w:val="both"/>
      </w:pPr>
      <w:r>
        <w:rPr>
          <w:rFonts w:ascii="Times New Roman"/>
          <w:b w:val="false"/>
          <w:i w:val="false"/>
          <w:color w:val="000000"/>
          <w:sz w:val="28"/>
        </w:rPr>
        <w:t>                              Мемлекеттік хаттама</w:t>
      </w:r>
    </w:p>
    <w:p>
      <w:pPr>
        <w:spacing w:after="0"/>
        <w:ind w:left="0"/>
        <w:jc w:val="both"/>
      </w:pPr>
      <w:r>
        <w:rPr>
          <w:rFonts w:ascii="Times New Roman"/>
          <w:b w:val="false"/>
          <w:i w:val="false"/>
          <w:color w:val="000000"/>
          <w:sz w:val="28"/>
        </w:rPr>
        <w:t>                              басқармасының бастығы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Черепанов              - Қазақстан Республикасының</w:t>
      </w:r>
    </w:p>
    <w:p>
      <w:pPr>
        <w:spacing w:after="0"/>
        <w:ind w:left="0"/>
        <w:jc w:val="both"/>
      </w:pPr>
      <w:r>
        <w:rPr>
          <w:rFonts w:ascii="Times New Roman"/>
          <w:b w:val="false"/>
          <w:i w:val="false"/>
          <w:color w:val="000000"/>
          <w:sz w:val="28"/>
        </w:rPr>
        <w:t>     Александр Николаевич     Сыртқы істер министрлігі ТМД</w:t>
      </w:r>
    </w:p>
    <w:p>
      <w:pPr>
        <w:spacing w:after="0"/>
        <w:ind w:left="0"/>
        <w:jc w:val="both"/>
      </w:pPr>
      <w:r>
        <w:rPr>
          <w:rFonts w:ascii="Times New Roman"/>
          <w:b w:val="false"/>
          <w:i w:val="false"/>
          <w:color w:val="000000"/>
          <w:sz w:val="28"/>
        </w:rPr>
        <w:t xml:space="preserve">                              істер жөніндегі комитетінің </w:t>
      </w:r>
    </w:p>
    <w:p>
      <w:pPr>
        <w:spacing w:after="0"/>
        <w:ind w:left="0"/>
        <w:jc w:val="both"/>
      </w:pPr>
      <w:r>
        <w:rPr>
          <w:rFonts w:ascii="Times New Roman"/>
          <w:b w:val="false"/>
          <w:i w:val="false"/>
          <w:color w:val="000000"/>
          <w:sz w:val="28"/>
        </w:rPr>
        <w:t>                              басқарма бастығы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2000 жылғы 30 мамырдағы</w:t>
      </w:r>
    </w:p>
    <w:p>
      <w:pPr>
        <w:spacing w:after="0"/>
        <w:ind w:left="0"/>
        <w:jc w:val="both"/>
      </w:pPr>
      <w:r>
        <w:rPr>
          <w:rFonts w:ascii="Times New Roman"/>
          <w:b w:val="false"/>
          <w:i w:val="false"/>
          <w:color w:val="000000"/>
          <w:sz w:val="28"/>
        </w:rPr>
        <w:t>                                                N 817 қаулысына</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Орталық Азия Экономикалық Қауымдастығына қатысушы</w:t>
      </w:r>
    </w:p>
    <w:p>
      <w:pPr>
        <w:spacing w:after="0"/>
        <w:ind w:left="0"/>
        <w:jc w:val="both"/>
      </w:pPr>
      <w:r>
        <w:rPr>
          <w:rFonts w:ascii="Times New Roman"/>
          <w:b w:val="false"/>
          <w:i w:val="false"/>
          <w:color w:val="000000"/>
          <w:sz w:val="28"/>
        </w:rPr>
        <w:t>    мемлекеттердің делегацияларына бекітілген Қазақстан Республикасы</w:t>
      </w:r>
    </w:p>
    <w:p>
      <w:pPr>
        <w:spacing w:after="0"/>
        <w:ind w:left="0"/>
        <w:jc w:val="both"/>
      </w:pPr>
      <w:r>
        <w:rPr>
          <w:rFonts w:ascii="Times New Roman"/>
          <w:b w:val="false"/>
          <w:i w:val="false"/>
          <w:color w:val="000000"/>
          <w:sz w:val="28"/>
        </w:rPr>
        <w:t>                      министрліктерінің</w:t>
      </w:r>
    </w:p>
    <w:p>
      <w:pPr>
        <w:spacing w:after="0"/>
        <w:ind w:left="0"/>
        <w:jc w:val="both"/>
      </w:pPr>
      <w:r>
        <w:rPr>
          <w:rFonts w:ascii="Times New Roman"/>
          <w:b w:val="false"/>
          <w:i w:val="false"/>
          <w:color w:val="000000"/>
          <w:sz w:val="28"/>
        </w:rPr>
        <w:t>                         Тізімі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Қырғыз Республикасы         ! - Қазақстан Республикасының</w:t>
      </w:r>
    </w:p>
    <w:p>
      <w:pPr>
        <w:spacing w:after="0"/>
        <w:ind w:left="0"/>
        <w:jc w:val="both"/>
      </w:pPr>
      <w:r>
        <w:rPr>
          <w:rFonts w:ascii="Times New Roman"/>
          <w:b w:val="false"/>
          <w:i w:val="false"/>
          <w:color w:val="000000"/>
          <w:sz w:val="28"/>
        </w:rPr>
        <w:t>                                   Энергетика, индустрия және</w:t>
      </w:r>
    </w:p>
    <w:p>
      <w:pPr>
        <w:spacing w:after="0"/>
        <w:ind w:left="0"/>
        <w:jc w:val="both"/>
      </w:pPr>
      <w:r>
        <w:rPr>
          <w:rFonts w:ascii="Times New Roman"/>
          <w:b w:val="false"/>
          <w:i w:val="false"/>
          <w:color w:val="000000"/>
          <w:sz w:val="28"/>
        </w:rPr>
        <w:t>                                   сауда министрлігі (В.С.Школьник)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Тәжікстан Республикасы        -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(С.М.Мыңбаев)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Өзбекстан Республикасы        - Қазақстан Республикасының</w:t>
      </w:r>
    </w:p>
    <w:p>
      <w:pPr>
        <w:spacing w:after="0"/>
        <w:ind w:left="0"/>
        <w:jc w:val="both"/>
      </w:pPr>
      <w:r>
        <w:rPr>
          <w:rFonts w:ascii="Times New Roman"/>
          <w:b w:val="false"/>
          <w:i w:val="false"/>
          <w:color w:val="000000"/>
          <w:sz w:val="28"/>
        </w:rPr>
        <w:t>                                   Көлік және коммуникациялар</w:t>
      </w:r>
    </w:p>
    <w:p>
      <w:pPr>
        <w:spacing w:after="0"/>
        <w:ind w:left="0"/>
        <w:jc w:val="both"/>
      </w:pPr>
      <w:r>
        <w:rPr>
          <w:rFonts w:ascii="Times New Roman"/>
          <w:b w:val="false"/>
          <w:i w:val="false"/>
          <w:color w:val="000000"/>
          <w:sz w:val="28"/>
        </w:rPr>
        <w:t>                                   министрлігі (С.М.Бүркітбаев)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xml:space="preserve">                                        2000 жылғы 30 мамырдағы </w:t>
      </w:r>
    </w:p>
    <w:p>
      <w:pPr>
        <w:spacing w:after="0"/>
        <w:ind w:left="0"/>
        <w:jc w:val="both"/>
      </w:pPr>
      <w:r>
        <w:rPr>
          <w:rFonts w:ascii="Times New Roman"/>
          <w:b w:val="false"/>
          <w:i w:val="false"/>
          <w:color w:val="000000"/>
          <w:sz w:val="28"/>
        </w:rPr>
        <w:t>                                           N 817 қаулысына</w:t>
      </w:r>
    </w:p>
    <w:p>
      <w:pPr>
        <w:spacing w:after="0"/>
        <w:ind w:left="0"/>
        <w:jc w:val="both"/>
      </w:pPr>
      <w:r>
        <w:rPr>
          <w:rFonts w:ascii="Times New Roman"/>
          <w:b w:val="false"/>
          <w:i w:val="false"/>
          <w:color w:val="000000"/>
          <w:sz w:val="28"/>
        </w:rPr>
        <w:t>                                              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Орталық Азия Экономикалық Қауымдастығы Премьер-</w:t>
      </w:r>
    </w:p>
    <w:p>
      <w:pPr>
        <w:spacing w:after="0"/>
        <w:ind w:left="0"/>
        <w:jc w:val="both"/>
      </w:pPr>
      <w:r>
        <w:rPr>
          <w:rFonts w:ascii="Times New Roman"/>
          <w:b w:val="false"/>
          <w:i w:val="false"/>
          <w:color w:val="000000"/>
          <w:sz w:val="28"/>
        </w:rPr>
        <w:t>     Министрлерінің Кеңесі мәжілісін өткізуге арналған шығыстар</w:t>
      </w:r>
    </w:p>
    <w:p>
      <w:pPr>
        <w:spacing w:after="0"/>
        <w:ind w:left="0"/>
        <w:jc w:val="both"/>
      </w:pPr>
      <w:r>
        <w:rPr>
          <w:rFonts w:ascii="Times New Roman"/>
          <w:b w:val="false"/>
          <w:i w:val="false"/>
          <w:color w:val="000000"/>
          <w:sz w:val="28"/>
        </w:rPr>
        <w:t>                       Сметасы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2000 жылғы 8 маусым, Астана-ОАЭҚ Премьер-Министрлерінің Кеңесі</w:t>
      </w:r>
    </w:p>
    <w:p>
      <w:pPr>
        <w:spacing w:after="0"/>
        <w:ind w:left="0"/>
        <w:jc w:val="both"/>
      </w:pPr>
      <w:r>
        <w:rPr>
          <w:rFonts w:ascii="Times New Roman"/>
          <w:b w:val="false"/>
          <w:i w:val="false"/>
          <w:color w:val="000000"/>
          <w:sz w:val="28"/>
        </w:rPr>
        <w:t>     (1+5 формуласы)</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Қызметтердің атаулары             !  Сомасы (теңге)</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1.  Премьер-Министрлерді орналастыру        </w:t>
      </w:r>
    </w:p>
    <w:p>
      <w:pPr>
        <w:spacing w:after="0"/>
        <w:ind w:left="0"/>
        <w:jc w:val="both"/>
      </w:pPr>
      <w:r>
        <w:rPr>
          <w:rFonts w:ascii="Times New Roman"/>
          <w:b w:val="false"/>
          <w:i w:val="false"/>
          <w:color w:val="000000"/>
          <w:sz w:val="28"/>
        </w:rPr>
        <w:t>     ("Интерконтиненталь")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нөмір х 1 тәулік х 390 $</w:t>
      </w:r>
    </w:p>
    <w:p>
      <w:pPr>
        <w:spacing w:after="0"/>
        <w:ind w:left="0"/>
        <w:jc w:val="both"/>
      </w:pPr>
      <w:r>
        <w:rPr>
          <w:rFonts w:ascii="Times New Roman"/>
          <w:b w:val="false"/>
          <w:i w:val="false"/>
          <w:color w:val="000000"/>
          <w:sz w:val="28"/>
        </w:rPr>
        <w:t>          тәулігіне =                             168480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Ресми делегация мүшелерін </w:t>
      </w:r>
    </w:p>
    <w:p>
      <w:pPr>
        <w:spacing w:after="0"/>
        <w:ind w:left="0"/>
        <w:jc w:val="both"/>
      </w:pPr>
      <w:r>
        <w:rPr>
          <w:rFonts w:ascii="Times New Roman"/>
          <w:b w:val="false"/>
          <w:i w:val="false"/>
          <w:color w:val="000000"/>
          <w:sz w:val="28"/>
        </w:rPr>
        <w:t>          орналастыру</w:t>
      </w:r>
    </w:p>
    <w:p>
      <w:pPr>
        <w:spacing w:after="0"/>
        <w:ind w:left="0"/>
        <w:jc w:val="both"/>
      </w:pPr>
      <w:r>
        <w:rPr>
          <w:rFonts w:ascii="Times New Roman"/>
          <w:b w:val="false"/>
          <w:i w:val="false"/>
          <w:color w:val="000000"/>
          <w:sz w:val="28"/>
        </w:rPr>
        <w:t>       ("Интерконтиненталь")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нөмір есебінен бір орындық</w:t>
      </w:r>
    </w:p>
    <w:p>
      <w:pPr>
        <w:spacing w:after="0"/>
        <w:ind w:left="0"/>
        <w:jc w:val="both"/>
      </w:pPr>
      <w:r>
        <w:rPr>
          <w:rFonts w:ascii="Times New Roman"/>
          <w:b w:val="false"/>
          <w:i w:val="false"/>
          <w:color w:val="000000"/>
          <w:sz w:val="28"/>
        </w:rPr>
        <w:t>        нөмірлер тәулігіне 190$                   410400</w:t>
      </w:r>
    </w:p>
    <w:p>
      <w:pPr>
        <w:spacing w:after="0"/>
        <w:ind w:left="0"/>
        <w:jc w:val="both"/>
      </w:pPr>
      <w:r>
        <w:rPr>
          <w:rFonts w:ascii="Times New Roman"/>
          <w:b w:val="false"/>
          <w:i w:val="false"/>
          <w:color w:val="000000"/>
          <w:sz w:val="28"/>
        </w:rPr>
        <w:t>     15 нөмір х 1 тәулікке х 190$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Буфеттік қызмет көрсету</w:t>
      </w:r>
    </w:p>
    <w:p>
      <w:pPr>
        <w:spacing w:after="0"/>
        <w:ind w:left="0"/>
        <w:jc w:val="both"/>
      </w:pPr>
      <w:r>
        <w:rPr>
          <w:rFonts w:ascii="Times New Roman"/>
          <w:b w:val="false"/>
          <w:i w:val="false"/>
          <w:color w:val="000000"/>
          <w:sz w:val="28"/>
        </w:rPr>
        <w:t>      48 адамға х 1040 теңге                      49920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Көліктік қызмет көрсету</w:t>
      </w:r>
    </w:p>
    <w:p>
      <w:pPr>
        <w:spacing w:after="0"/>
        <w:ind w:left="0"/>
        <w:jc w:val="both"/>
      </w:pPr>
      <w:r>
        <w:rPr>
          <w:rFonts w:ascii="Times New Roman"/>
          <w:b w:val="false"/>
          <w:i w:val="false"/>
          <w:color w:val="000000"/>
          <w:sz w:val="28"/>
        </w:rPr>
        <w:t>              шығыстары</w:t>
      </w:r>
    </w:p>
    <w:p>
      <w:pPr>
        <w:spacing w:after="0"/>
        <w:ind w:left="0"/>
        <w:jc w:val="both"/>
      </w:pPr>
      <w:r>
        <w:rPr>
          <w:rFonts w:ascii="Times New Roman"/>
          <w:b w:val="false"/>
          <w:i w:val="false"/>
          <w:color w:val="000000"/>
          <w:sz w:val="28"/>
        </w:rPr>
        <w:t>     - 3 Мерседес (седан) сағатына</w:t>
      </w:r>
    </w:p>
    <w:p>
      <w:pPr>
        <w:spacing w:after="0"/>
        <w:ind w:left="0"/>
        <w:jc w:val="both"/>
      </w:pPr>
      <w:r>
        <w:rPr>
          <w:rFonts w:ascii="Times New Roman"/>
          <w:b w:val="false"/>
          <w:i w:val="false"/>
          <w:color w:val="000000"/>
          <w:sz w:val="28"/>
        </w:rPr>
        <w:t>            700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жеңіл автокөлік х 700 теңге х</w:t>
      </w:r>
    </w:p>
    <w:p>
      <w:pPr>
        <w:spacing w:after="0"/>
        <w:ind w:left="0"/>
        <w:jc w:val="both"/>
      </w:pPr>
      <w:r>
        <w:rPr>
          <w:rFonts w:ascii="Times New Roman"/>
          <w:b w:val="false"/>
          <w:i w:val="false"/>
          <w:color w:val="000000"/>
          <w:sz w:val="28"/>
        </w:rPr>
        <w:t>         тәулігіне 10 сағат                       70000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   ҚР Премьер-Министрінің атынан</w:t>
      </w:r>
    </w:p>
    <w:p>
      <w:pPr>
        <w:spacing w:after="0"/>
        <w:ind w:left="0"/>
        <w:jc w:val="both"/>
      </w:pPr>
      <w:r>
        <w:rPr>
          <w:rFonts w:ascii="Times New Roman"/>
          <w:b w:val="false"/>
          <w:i w:val="false"/>
          <w:color w:val="000000"/>
          <w:sz w:val="28"/>
        </w:rPr>
        <w:t xml:space="preserve">        35 адамды қабылдау.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адамға 6500 теңге есебінен 35              227500</w:t>
      </w:r>
    </w:p>
    <w:p>
      <w:pPr>
        <w:spacing w:after="0"/>
        <w:ind w:left="0"/>
        <w:jc w:val="both"/>
      </w:pPr>
      <w:r>
        <w:rPr>
          <w:rFonts w:ascii="Times New Roman"/>
          <w:b w:val="false"/>
          <w:i w:val="false"/>
          <w:color w:val="000000"/>
          <w:sz w:val="28"/>
        </w:rPr>
        <w:t>     адам х 6500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5.      Жалаулар, бейдждер,            </w:t>
      </w:r>
    </w:p>
    <w:p>
      <w:pPr>
        <w:spacing w:after="0"/>
        <w:ind w:left="0"/>
        <w:jc w:val="both"/>
      </w:pPr>
      <w:r>
        <w:rPr>
          <w:rFonts w:ascii="Times New Roman"/>
          <w:b w:val="false"/>
          <w:i w:val="false"/>
          <w:color w:val="000000"/>
          <w:sz w:val="28"/>
        </w:rPr>
        <w:t>     автокөліктерге рұқсаттамалар                 10000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6.    Кәдесыйлар және сыйлықтар       </w:t>
      </w:r>
    </w:p>
    <w:p>
      <w:pPr>
        <w:spacing w:after="0"/>
        <w:ind w:left="0"/>
        <w:jc w:val="both"/>
      </w:pPr>
      <w:r>
        <w:rPr>
          <w:rFonts w:ascii="Times New Roman"/>
          <w:b w:val="false"/>
          <w:i w:val="false"/>
          <w:color w:val="000000"/>
          <w:sz w:val="28"/>
        </w:rPr>
        <w:t xml:space="preserve">     4 данасы х 5000 теңгеден + 24         </w:t>
      </w:r>
    </w:p>
    <w:p>
      <w:pPr>
        <w:spacing w:after="0"/>
        <w:ind w:left="0"/>
        <w:jc w:val="both"/>
      </w:pPr>
      <w:r>
        <w:rPr>
          <w:rFonts w:ascii="Times New Roman"/>
          <w:b w:val="false"/>
          <w:i w:val="false"/>
          <w:color w:val="000000"/>
          <w:sz w:val="28"/>
        </w:rPr>
        <w:t>        дана х 1000 теңгеден                      44000</w:t>
      </w:r>
    </w:p>
    <w:p>
      <w:pPr>
        <w:spacing w:after="0"/>
        <w:ind w:left="0"/>
        <w:jc w:val="both"/>
      </w:pPr>
      <w:r>
        <w:rPr>
          <w:rFonts w:ascii="Times New Roman"/>
          <w:b w:val="false"/>
          <w:i w:val="false"/>
          <w:color w:val="000000"/>
          <w:sz w:val="28"/>
        </w:rPr>
        <w:t>               Жиыны:                             980300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АҚШ долларының бағамы = 144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Бағарова 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