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0555" w14:textId="5a00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Өзбекстан Республикасы арасындағы мемлекеттік шекараны делимитациялау жөніндегі Қазақстан Республикасының және Өзбекстан Республикасының үкіметтік делегацияларының екінші кездесуін Астана қаласында өткізуге байланысты ұйымдастыру іс-шаралары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6 маусым N 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2000 жылғы 17-22 мамырда Астана қаласында Қазақстан Республикасы мен Өзбекстан Республикасы арасындағы мемлекеттік шекараны делимитациялау жөніндегі Қазақстан Республикасының және Өзбекстан Республикасының үкіметтік делегацияларының екінші кездесуі өткізілсін.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істер министрлігі кездесуді ұйымдастыруды, келіссөздерге материалдар мен тезистерді, қол қоюға құжаттарды даярлауды, келіссөздерді әзірлеу мен жүргізуді жалпы үйлестіруді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Астана қаласының және Ақмола облысының әкімдері, Қазақстан Республикасының Ішкі істер министрлігі, мемлекеттік кіріс министрлігінің Кеден комитеті Қазақстан Республикасының және Өзбекстан Республикасының үкіметтік делегацияларының жұмыс істеуіне жағдай жасауды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министрлігі белгіленген тәртіппен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Сыртқы істер министрлігіне 2000 жылға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бюджетте "Өкілдік шығыстар" бағдарламасы бойынша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қаражаттың есебінен кездесу шеңберіндегі іс-шараларды өткізуге қоса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беріліп отырған сметаға сәйкес қаражат бөлсін.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2000 жылғы 6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854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мен Өзбекстан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мемлекеттік шекараны делимитациялау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және Өзбекстан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үкіметтік делегацияларының екінші кездесуін Астана қаласында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өткізуге арналған шығыстар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Сметасы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2000 жыл, 6 күн, Астана - үкіметтік делегациялардың келіссөздері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Рет            Көрсетілетін қызмет атауы                     Сомасы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                                                         (теңге)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25 адамға буфеттік қызмет көрсету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 адамға күніне 1040 теңге есебімен                  156000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(25 адам х 1040 теңге х 6 күн)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Көліктік шығыстардың төлемі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Сағатына 700 теңге есебімен (тәулігіне 6 сағат):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- 1 шағын автобус (700 теңге х 6 сағат х 6 күн)         25200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- 2 жеңіл автомашина (2 х 700 теңге х 6 сағат х 6 күн)  50400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30 адамға арналған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 адамға 6500 теңге есебімен (30 х 6500)              195000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Өзбек делегациясының "Алтын дала" қонақ үйінде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тұруы (16 адам) (тәулігіне 63 $ х 6 х 16)              864864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Өзбек делегациясының тамақтануы (16 адамға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таңертеңгілік ас, түстік, кешкі ас)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(бір адамға күніне 1000 теңге х 6 күн х 16 адам)        96000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Жиынтығы:                                             1387464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_____________________________________________________________________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Ескертпе: 4-тармақ бойынша есеп айырысу бағамы 143 теңге = 1 $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Икебаева А.Ж.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