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c0d8" w14:textId="bb0c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маусым N 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Қосымшаға сәйкес Қазақстан Республикасы Үкіметінің кейбір 
шешімдерінің күші жойылды деп танылсын.
     2. Осы қаулы қол қойылған күнінен бастап күшіне енеді.
     Қазақстан Республикасының
     Премьер-Министрі
                                                  Қазақстан Республикасы
                                                  Үкіметінің
                                                  2000 жылғы 6 маусымдағы
                                                  N 855 қаулысына
                                                  қосымша
      Қазақстан Республикасы Үкіметінің күші жойылған
             кейбір шешімдерінің тізбесі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 ССР-інің мемлекеттік басқару органдары аппараты 
қызметкерлеріне еңбекақы төлеуді жетілдіру туралы" Қазақ ССР Министрлер 
Кабинетінің 1991 жылғы 31 шілдедегі N 460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 ССР Юстиция министрлігінде Қазақ ССР-інің территориясындағы 
қоғамдық бірлестіктер мен діни ұйымдардың жарғыларын тіркеу жөнінде арнайы 
қызмет құру туралы" Қазақ ССР Министрлер Кабинетінің 1991 жылғы 
5 қыркүйектегі N 511 қаулысының 3-тармағының екінші абзацы (Қаз. ССР ҚЖ, 
1991 ж., N 21, 148-құжат).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 Республикасы Мемлекеттік басқару органдары аппараты 
қызметкерлеріне еңбекақы төлеу туралы" Қазақстан Республикасы Министрлер 
Кабинетінің 1992 жылғы 8 қаңтардағы N 13 қаулысы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P920013_ </w:t>
      </w:r>
      <w:r>
        <w:rPr>
          <w:rFonts w:ascii="Times New Roman"/>
          <w:b w:val="false"/>
          <w:i w:val="false"/>
          <w:color w:val="000000"/>
          <w:sz w:val="28"/>
        </w:rPr>
        <w:t>
  (Қазақстан 
Республикасының ПҮКЖ-ы, 1992 ж., N 1, 12-құжат).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 Премьер-Министрінің 1992 жылғы 25 
наурыздағы N 64 өкімі.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"Мемлекеттік қызметке қабылдаудың үлгі контрактісін бекіту туралы"
Қазақстан Республикасы Үкіметінің 1996 жылғы 21 мамырдағы N 622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P960622_ </w:t>
      </w:r>
      <w:r>
        <w:rPr>
          <w:rFonts w:ascii="Times New Roman"/>
          <w:b w:val="false"/>
          <w:i w:val="false"/>
          <w:color w:val="000000"/>
          <w:sz w:val="28"/>
        </w:rPr>
        <w:t>
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"Қазақстан Республикасы Үкіметінің жанындағы Мемлекеттік 
қызметтерді реформалау жөніндегі комиссия туралы" Қазақстан Республикасы 
Үкіметінің 1996 жылғы 3 маусымдағы N 686 қаулысы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P960686_ </w:t>
      </w:r>
      <w:r>
        <w:rPr>
          <w:rFonts w:ascii="Times New Roman"/>
          <w:b w:val="false"/>
          <w:i w:val="false"/>
          <w:color w:val="000000"/>
          <w:sz w:val="28"/>
        </w:rPr>
        <w:t>
  (Қазақстан 
Республикасының ПҮКЖ-ы, 1996 ж., N 35, 333-құжат).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"Қазақстан Республикасы Үкіметінің 1996 жылғы 3 маусымдағы N 686 
қаулысына өзгертулер енгізу туралы Қазақстан Республикасы Үкіметінің 
1996 жылғы 26 тамыздағы N 1051 қаулысы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P961051_ </w:t>
      </w:r>
      <w:r>
        <w:rPr>
          <w:rFonts w:ascii="Times New Roman"/>
          <w:b w:val="false"/>
          <w:i w:val="false"/>
          <w:color w:val="000000"/>
          <w:sz w:val="28"/>
        </w:rPr>
        <w:t>
  (Қазақстан Республикасының 
ПҮКЖ-ы, 1996 ж., N 26, 216-құжат).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"Қазақстан Республикасы Үкіметінің 1996 жылғы 3 маусымдағы N 686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қаулысына өзгерістер енгізу туралы" Қазақстан Республикасы Үкіметінің 
1996 жылғы 2 желтоқсандағы N 1465 қаулысы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P961465_ </w:t>
      </w:r>
      <w:r>
        <w:rPr>
          <w:rFonts w:ascii="Times New Roman"/>
          <w:b w:val="false"/>
          <w:i w:val="false"/>
          <w:color w:val="000000"/>
          <w:sz w:val="28"/>
        </w:rPr>
        <w:t>
  (Қазақстан 
Республикасының ПҮКЖ-ы, 1996 ж., N 49, 475-құжат).
     9. "Қазақстан Республикасы Үкіметінің 1996 жылғы 3 маусымдағы N 686 
қаулысына өзгерту енгізу туралы" Қазақстан Республикасы Үкіметінің 1997 
жылғы 6 ақпандағы N 161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P970161_ </w:t>
      </w:r>
      <w:r>
        <w:rPr>
          <w:rFonts w:ascii="Times New Roman"/>
          <w:b w:val="false"/>
          <w:i w:val="false"/>
          <w:color w:val="000000"/>
          <w:sz w:val="28"/>
        </w:rPr>
        <w:t>
  қаулысы. 
Оқығандар:
     Бағарова Ж.А.
     Қасымбеков Б.А.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