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ecac" w14:textId="881e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Н.Ә.Назарбаевтың Әзербайжан Республикасына 2000 жылғы 7-8 сәуірдегі ресми сапарының барысында қол жеткізілген уағдаластықтарды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маусым N 861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Н.Ә.Назарбаевтың Әзербайжан Республикасына 2000 жылғы 7-8 сәуірдегі ресми сапарының барысында қол жеткізілген уағдаластықтарды іске асыру жөніндегі іс-шаралардың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органдары (келісім бойынша) және мүдделі ұйымдар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бойынша) Жоспарда көзделген іс-шараларды іске асыру жөнінде нақты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істер министрлігі кемінде жарты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 бір рет Жоспардың орындалу барысы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 хабардар етіп отырсын.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6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861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Президенті Н.Ә.Назарбаевтың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Әзербайжан Республикасына 2000 жылғы 7-8 сәуірдегі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сапарының барысында қол жеткізілген уағдаластықтарды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жөніндегі іс-шаралардың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 Іс-шара                     ! Орындау !Орындалуы үшін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                        ! мерзімі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        2                    3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Мынадай құжаттардың күшіне енуі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жөніндегі қажетті мемлекетішілік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рәсімдерді жүргізу: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Yкiметi     2000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          жылдың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Yкiметiнің арасындағы жоғары          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бiлiктi ғылыми және ғылыми-педагог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кадрларды аттестаттау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 -//-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кiрiс министрлiгi мен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Әзербайжан Республикасы Мемлекеттiк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кеден комитетiнiң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және кедендiк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құжаттар мен кедендiк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етулердi өзара тану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     2000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кiрiс министрлiгi мен     жылдың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Әзербайжан Республикасы Мемлекеттiк     III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кеден комитетiнiң арасындағы         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контрабандаға және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ережелерiнiң бұзылуына,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қару-жарақтардың, оқ-дәрiлердiң,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жарылғыш заттардың, есiрткi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құралдарының, психотроптық заттардың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прекурсорлардың заңсыз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айналымына қарсы күрестегi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Мемлекеттiк   -//-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кiрiс министрлiгi мен Әзербайжан                министрлігінің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 Мемлекеттiк кеден              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комитетiнiң арасындағы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арқылы заңсыз өткiзiлетiн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құндылықтарды ұстау және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мәселелерi жөнiндегi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 өзара көмек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Мынадай құжаттарды қол қоюға әзiрлеу: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  2000     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             жылдың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Үкiметiнiң арасындағы 1992-1993         қазаны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жылдардағы (корреспонденттiк шоттарға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өткенге дейiнгi және одан кейiнгi)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сауда-экономикалық қатынастардың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нәтижесiнде пайда болған берешектердi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Әзербайжан Республикасы Yкiметiнiң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мемлекеттiк несиесiне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ресiмдеу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 -//-       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                          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Yкiметiнiң арасындағы экология және                  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қоршаған табиғи ортаны қорғау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 -//-  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 Үкiметінің               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үкiметтiк байланыс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   2000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 Үкiметiнiң   жылдың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ғылыми-техникалық             қазаны        Ұлттық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келiсiм                           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        -//-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Әзербайжан Республикасы Үкiметiнiң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Мәдениет, ғылым және туризм             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ынтымақтастықтың ұзақ                   (жиынтық),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мерзiмдi бағдарламасы                               және ғылым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Туризм және спорт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агенттік, Ұлттық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ғылым академиясы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Сауда-экономиикалық ынтымақтастық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мен              2000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Әзербайжан Республикасының             жылдың       министрлігі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экономикалық               қыркүйегі     (шақыру),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ынтымақтастық бағдарламасын                         Мемлекеттік кіріс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(1999 жылдың 22 қазанындағы) iске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 жөнiндегi iс-шаралар                    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жоспарының орындалу барысы туралы     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Үкiметiн                 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хабардар ету                                        министрлігі,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ғылым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Табиғи ресурстар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қоршаған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ортаны қорғау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коммуникациялар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Энергетика,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индустрия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сауда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Қаржы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Әділет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Ұлттық Банк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Инвестициялар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агенттік, Туризм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спорт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агенттік,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"Қазақстан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теміржолы" РМК,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"ҚазТрансОйл" ЖАҚ,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"Қазақойл" ҰМК" ЖАҚ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Қазақстан-әзербайжан сауда-             2000        Қазақстан-әзербай.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 ынтымақтастық             жылдың       жан сауда-экономи.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жөнiндегi комиссияның шеңберінде       қазаны       калық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тиiстi жағдайлар, бiрiншi кезекте                   жөніндегі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көлiктiк инфрақұрылымдар, тарифтiк                  ның қазақстандық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саясат саласында, жасау жолымен                     бөлігінің тең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 айналымын ұлғайту (жылына 100                 төрағасы,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млн. долларға дейiн) жөнiндегi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мүмкіндiктердi қарауды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Мұнай-газ кешеніндегi ынтымақтастық                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Қазақстанның мұнайын бар бағыттармен     -//-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Ақтау портынан ВР Amoko "Сангачалы"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компаниясының терминалы арқылы                     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Супса немесе Новороссийск портына             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дейiн тасымалдауға арналған тарифтерге         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салыстырмалы талдау жүргiзу                         "ҚазТрансОйл" ЖАҚ,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"Қазақойл" ҰМК" ЖАҚ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Көлiк саласындағы ынтымақтастық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Ақтау портында жүк ағынын ұлғайту және    2000   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кiреберiс темiржол учаскесінің (17 км)   жылдың    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мәртебесiн белгiлеу мәселелерiн        IV тоқсаны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пысықтауды жеделдету                                Энергетика,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индустрия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сауда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Қаржы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Мемлекеттік мүлік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Әзербайжан Республикасының Қазақстан      2000   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Республикасына мемлекеттiк қарызын       жылдың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өтеуiнiң есебiнен (шаруашылық жүргiзу     ІІІ      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субъектiлерінің қарыздары сомасынан)     тоқсаны    министрлігі,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танкерлер сатып алудың мүмкiндiктерiн              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қарастыру                                           Ұлттық Банк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"ҚазТрансОйл" ЖАҚ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мүддесiн       ұдайы     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ескере отырып Әзербайжан                      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Республикасымен "Европа-Кавказ-Азия            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көлiк дәлiзі" (ТRАСЕСА), "Европаға               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мұнай мен газ тасымалдаудың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халықаралық жүйесi" (INОGАТЕ),                      министрлігі,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"Азия-Европааралық талшықты-оптикалық              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байланыстар желiсi", Баку-Джейхан құбыр             министрлігі,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желiсi бағдарламаларының, басқа да                 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балама бағыттардың және мүмкiндiктердің             "Қазақойл" ҰМК"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шеңберiнде ынтымақтастықты жалғастыру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Түркi тiлдес мемлекеттер басшыларының     -//-      Мәдениет,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саммитi (ТЮРКСОЙ), ТЮРКСОЙ-дың Тұрақты             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Хатшылығы шеңберiнде ынтымақтастықты               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жалғастыру                                          министрлігі,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және ғылым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Сыртқы істер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Екi жақты ынтымақтастық жөнiндегi        2000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шарттық-құқықтық базаны түгендеудi      жылдың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жүргiзу                               IV тоқсаны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Д.Қ.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