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cbf8" w14:textId="2d0c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Өлшем құралдарын шығару және жөндеу жөнiндегi қызметтi лицензиялау кезiндегi бiлiктiлiк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Yкiметiнің қаулысы 2000 жылғы 7 маусымдағы N 867. Күші жойылды - ҚР Үкіметінің 2007.07.25. N 626 (ресми жарияланғаннан кейін жиырма бір күн мерзім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Тақырыпқа өзгерту енгізілді - ҚР Үкіметінің 2006.05.11.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(қаулы алғаш рет ресми жарияланғаннан кейiн он күнтiзбелiк күн өткен соң қолданысқа енгiзiледi)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"Лицензиялау туралы" Қазақстан Республикасының 1995 жылғы 17 сәуірдегі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Қоса беріліп отырған: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Өлшем құралдарын шығару жөніндегі қызметті лицензиялау кезіндегі біліктілік талаптары;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Өлшем құралдарын жөндеу жөніндегі қызметті лицензиялау кезіндегі біліктілік талаптары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1-тармаққа өзгерту енгізілді - ҚР Үкіметінің 2006.05.11.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(қаулы алғаш рет ресми жарияланғаннан кейiн он күнтiзбелiк күн өткен соң қолданысқа енгiзiледi)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Қазақстан Республикасы Энергетика, индустрия және сауда министрлігінің Стандарттау, метрология және сертификаттау жөніндегі комитеті өзінің бұрынырақта қабылданған шешімдерін осы қаулыға сәйкес келтірсін.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Осы қаулы қол қойылған күнінен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Yкiметiнiң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2000 жылғы 7 маусымдағы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867 қаулысымен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Өлшем құралдарын тексеру жөнiндегi қызметтi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лицензиялау кезiндегi бiлiктiлiк талаптары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Талаптар алынып тасталды - ҚР Үкіметінің 2006.05.11.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(қаулы алғаш рет ресми жарияланғаннан кейiн он күнтiзбелiк күн өткен соң қолданысқа енгiзiледi)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Yкiметiнiң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2000 жылғы 7 маусымдағы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867 қаулысымен бекiтiлген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Өлшем құралдарын шығару жөнiндегi қызметтi лицензиялау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кезiндегi бiлiктiлiк талаптары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(геометриялық, механикалық өлшеу көлемдерiн, массаны, күштi, қаттылықты, қозғалыс параметрлерiн, қысымды, вакуумды өлшеу, сұйықтар мен газдың шығыстарын және мөлшерiн, тығыздық пен тұтқырлықты өлшеу, физикалық-химиялық өлшеу, температура мен жылу-физикалық өлшеу, оптикалық және оптика-физикалық өлшеу, акустикалық, электрлiк, магниттiк өлшеу, уақыт пен жиiлiктi, радиотехникалық өлшеу, иондалған сәулеленудi өлшеу) құралдарын шығару жөнiндегi қызметтi лицензиялау кезiндегi бiлiктiлiк талаптары: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өлшем құралдарын дайындауға арналған нормативтiк, сондай-ақ белгiленген тәртiппен және бекiтiлген келiсiлген техникалық (техникалық тапсырмалар, техникалық шарттар, конструкторлық-технологиялық құжаттамалар) құжаттамаларының;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санитарлық нормалар мен ережелерге және еңбек қауiпсiздiгi мен қоршаған ортаны қорғау талаптарына сәйкес өлшем құралдарын дайындауға арналған өндiрiстiк үй-жайларының;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конструкторлық-технологиялық құжаттамаларға сәйкес қажеттi технологиялық жабдық пен оны пайдалану жөнiндегi нұсқамаларының;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қажеттi дәлдiкпен регламенттеушi өлшемдер әдiстерi мен сынаулардың нормативтiк құжаттарының;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шикiзатты жинақтаушы бұйымдардың және өнiмдердiң толық көлемде сапасын бақылауды қамтамасыз ететiн өлшеу және сынау жабдықтарының;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өлшеу және сынау жабдықтарын монтаждауды және орнатуды регламенттейтiн техникалық құжаттамаларының;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қолданылатын өлшеу және сынау жабдықтарын метрологиялық аттестаттау немесе тексерiсi туралы сертификаттарының;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белгiленген тәртiппен алынған өлшем құралдарының түрiн бекiту туралы сертификатының;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шығарылатын өлшеу құралдарын тексеруге құқығы бар заңды тұлғамен метрологиялық қызмет көрсетулердi орындауға арналған шарттарының;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өлшем құралдарын өндiру саласында тиiстi бiлiктiлiгi мен блiмi бар мамандар штатының;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өлшем құралдарын дайындау мен сынау сапасын iшкi бақылаудың құжаттық жүйесiнiң;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мәлiмдеушiнiң санитарлық нормалардың талаптарына сәйкестiгiн растайтын санитарлық қадағалау органдарының қорытындыларының болуын қамтиды.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Yкiметiнiң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2000 жылғы 7 маусымдағы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867 қаулысымен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бекiтiлген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Өлшем құралдарын жөндеу жөнiндегi қызметтi лицензиялау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кезiндегi бiлiктiлiк талаптары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(геометриялық, механикалық өлшеу көлемдерiн, массаны, күштi, қаттылықты, қозғалыс параметрлерiн, қысымды, вакуумды өлшеу, сұйықтар мен газдың шығыстарын және мөлшерiн, тығыздық пен тұтқырлықты өлшеу, физикалық-химиялық өлшеу, температура мен жылу-физикалық өлшеу, оптикалық және оптика-физикалық өлшеу, акустикалық, электрлiк, магниттiк өлшеу, уақыт пен жиiлiктi, радиотехникалық, иондалған сәулеленудi өлшеу) құралдарын жөндеу жөнiндегi қызметтi лицензиялау кезiндегi бiлiктiлiк талаптары мәлiмделген лицензиялау саласына сәйкес: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өлшем құралдарын жөндеуге арналған нормативтiк, сондай-ақ белгiленген тәртiппен бекiтiлген және келiсiлген техникалық және технологиялық құжаттамалардың;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санитарлық нормалар мен ережелерге, еңбек қауiпсiздiгi мен қоршаған ортаны қорғаудың талаптарына сәйкес келетiн өлшем құралдарын қабылдауды, жөндеудi және сақтауды ұйымдастыруға арналған үй-жайлардың;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қажеттi технологиялық жабдықтар мен оны пайдалану жөнiндегi нұсқамалардың;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қажеттi дәлдiкпен өлшемдер мен сынаулардың орындалу тәсiлдерiн регламенттейтiн нормативтiк құжаттардың;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шикiзаттың, жинақтаушы бұйымдардың және жөндеу жұмыстарының сапасын толық көлемде бақылауды қамтамасыз ететiн өлшеу және сынау жабдықтарының;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белгiленген талаптарға сәйкес өлшем құралдарына сынақ жүргiзу мен жөндеу жұмыстарының сапасын бақылауға арналған жағдайлардың;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өлшем құралдарын жөндеу, дәлдеу және реттеу жұмыстары жөнiнде тиiстi бiлiм деңгейi мен практикалық жұмыс тәжiрибесi бар бiлiктi мамандардың;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жөнделетiн өлшем құралдарын тексеруге құқы бар заңды тұлғамен метрологиялық қызмет көрсетулердi орындауға арналған шарттардың;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мәлiмдеушiнiң санитарлық нормалар талаптарына сәйкестiгiн растайтын санитарлық қадағалау органдарының қорытындыларының болуын қамтиды.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