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995f" w14:textId="8c39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жылы бюджеттiк қаражат бөлу есебiнен гидрометеорологиялық ақпарат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маусым N 903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"Қазгидромет" және "Қазавиамет" республикалық мемлекеттiк кәсiпорындарын құру туралы" Қазақстан Республикасы Үкiметiнiң 1999 жылғы 2 наурыздағы N 185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P990185_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отырған, қосымшаға сәйкес 2000 жылы бюджеттiк қаражат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бөлу есебiнен "Қазгидромет" республикалық мемлекеттiк кәсiпорны оларға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гидрометеорологиялық ақпарат беретiн орталық және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органдардың, ұйымдардың тiзбесi мен оның көлемi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16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903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2000 жылы бюджеттiк қаражат есебiнен "Қазгидромет" республикалық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кәсiпорны оларға гидрометеорологиялық ақпарат беретiн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орталық және жергiлiктi атқарушы органдардың,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тiзбесi мен оның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және жергілікті !  Гидрометеорологиялық      !  Беру     !Жеткізу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органдар,      !        ақпарат             !кезеңдері  !тәсілі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                 !                     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    !               2            !     3     !     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 Күнделікті метеорологиялық    Жыл бойы   Факси.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Әкімшілігі  бюллетень, ауа райының ай                мильдік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сайынғы бюллетені, 2-3                  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күнге ауа райын болжау,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ауа райын бір аптаға болжау,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Астана, Алматы қалалары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бойынша осы күнге және 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тәулікке ауа райын болжау,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апатты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гидрометеорологиялық          Қауіп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құбылыстардың тұтқиыл         туындаған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туындауын ескерту             жағдайда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Кеңсесі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Күнделікті метеорологиялық    Жыл бойы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         бюллетень, күнделікті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       гидрологиялық бюллетень,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апатты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гидрометеорологиялық          Қауіп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құбылыстардың тұтқиыл         туындаған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туындауын ескерту             жағдайда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Күнделікті метеорологиялық    Жыл бойы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          бюллетень,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               апатты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гидрометеорологиялық          Қауіп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құбылыстардың тұтқиыл         туындаған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туындауын ескерту             жағдайда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сауда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  Бұл да            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Күнделікті метеорологиялық     Бұл да  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Табиғи ресурстар және     бюллетень, күнделікті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    гидрологиялық бюллетень,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               апатты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гидрометеорологиялық          Қауіп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құбылыстардың тұтқиыл         туындаған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туындауын ескерту,            жағдайда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табиғи ортаның (су, ауа,      Жыл бойы   Почталық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жер, радиоэкология) жағдайы              байланыс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туралы ай сайынғы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экологиялық бюллетень,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экстремальдық жоғары ластану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(ЭЖЛ) деңгейлері, жоғарғы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ластану (ЖЛ) деңгейлері,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қауіпті құбылыстар (ҚҚ)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туралы жедел ақпарат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теледидары     Апатты және қауіпті гидро.    Қауіп     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радиосы"              метеорологиялық құбылыстар.   туындаған  онограм.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             дың тұтқиыл туындауын         жағдайда   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корпорациясы              ескерту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қаласының әкімі           Бұл да                   Бұл да    Бұл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қаласының әкімі           Бұл да                   Бұл да    Бұл 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Облыстардың әкімдері             Бұл да                   Бұл да    Бұл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