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a749" w14:textId="66ba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 Үкіметінің арасында Кеден істеріндегі ынтымақтастық және өзара көмек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2000 жылғы 16 маусым N 909</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күші бар Жарлығының 7-бабының 2-тармақшасына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Литва Республикасы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Үкіметінің арасында Кеден істеріндегі ынтымақтастық және өзара көмек </w:t>
      </w:r>
    </w:p>
    <w:p>
      <w:pPr>
        <w:spacing w:after="0"/>
        <w:ind w:left="0"/>
        <w:jc w:val="both"/>
      </w:pPr>
      <w:r>
        <w:rPr>
          <w:rFonts w:ascii="Times New Roman"/>
          <w:b w:val="false"/>
          <w:i w:val="false"/>
          <w:color w:val="000000"/>
          <w:sz w:val="28"/>
        </w:rPr>
        <w:t>туралы келісім жасалсын.</w:t>
      </w:r>
    </w:p>
    <w:p>
      <w:pPr>
        <w:spacing w:after="0"/>
        <w:ind w:left="0"/>
        <w:jc w:val="both"/>
      </w:pPr>
      <w:r>
        <w:rPr>
          <w:rFonts w:ascii="Times New Roman"/>
          <w:b w:val="false"/>
          <w:i w:val="false"/>
          <w:color w:val="000000"/>
          <w:sz w:val="28"/>
        </w:rPr>
        <w:t xml:space="preserve">     2. Қазақстан Республикасының Мемлекеттік кіріс министрлігі Кеден </w:t>
      </w:r>
    </w:p>
    <w:p>
      <w:pPr>
        <w:spacing w:after="0"/>
        <w:ind w:left="0"/>
        <w:jc w:val="both"/>
      </w:pPr>
      <w:r>
        <w:rPr>
          <w:rFonts w:ascii="Times New Roman"/>
          <w:b w:val="false"/>
          <w:i w:val="false"/>
          <w:color w:val="000000"/>
          <w:sz w:val="28"/>
        </w:rPr>
        <w:t xml:space="preserve">комитетінің төрағасы Маратқали Ордабайұлы Нүкенов Қазақстан Республикасы </w:t>
      </w:r>
    </w:p>
    <w:p>
      <w:pPr>
        <w:spacing w:after="0"/>
        <w:ind w:left="0"/>
        <w:jc w:val="both"/>
      </w:pPr>
      <w:r>
        <w:rPr>
          <w:rFonts w:ascii="Times New Roman"/>
          <w:b w:val="false"/>
          <w:i w:val="false"/>
          <w:color w:val="000000"/>
          <w:sz w:val="28"/>
        </w:rPr>
        <w:t xml:space="preserve">Үкіметінің атынан Қазақстан Республикасының Үкіметі мен Литва Республикасы </w:t>
      </w:r>
    </w:p>
    <w:p>
      <w:pPr>
        <w:spacing w:after="0"/>
        <w:ind w:left="0"/>
        <w:jc w:val="both"/>
      </w:pPr>
      <w:r>
        <w:rPr>
          <w:rFonts w:ascii="Times New Roman"/>
          <w:b w:val="false"/>
          <w:i w:val="false"/>
          <w:color w:val="000000"/>
          <w:sz w:val="28"/>
        </w:rPr>
        <w:t xml:space="preserve">Үкіметінің арасында Кеден істеріндегі ынтымақтастық және өзара көмек </w:t>
      </w:r>
    </w:p>
    <w:p>
      <w:pPr>
        <w:spacing w:after="0"/>
        <w:ind w:left="0"/>
        <w:jc w:val="both"/>
      </w:pPr>
      <w:r>
        <w:rPr>
          <w:rFonts w:ascii="Times New Roman"/>
          <w:b w:val="false"/>
          <w:i w:val="false"/>
          <w:color w:val="000000"/>
          <w:sz w:val="28"/>
        </w:rPr>
        <w:t>туралы келісім жасассын.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Литва Республикасы</w:t>
      </w:r>
    </w:p>
    <w:p>
      <w:pPr>
        <w:spacing w:after="0"/>
        <w:ind w:left="0"/>
        <w:jc w:val="both"/>
      </w:pPr>
      <w:r>
        <w:rPr>
          <w:rFonts w:ascii="Times New Roman"/>
          <w:b w:val="false"/>
          <w:i w:val="false"/>
          <w:color w:val="000000"/>
          <w:sz w:val="28"/>
        </w:rPr>
        <w:t>      Үкiметiнiң арасындағы Кеден iстерiндегі ынтымақтастық</w:t>
      </w:r>
    </w:p>
    <w:p>
      <w:pPr>
        <w:spacing w:after="0"/>
        <w:ind w:left="0"/>
        <w:jc w:val="both"/>
      </w:pPr>
      <w:r>
        <w:rPr>
          <w:rFonts w:ascii="Times New Roman"/>
          <w:b w:val="false"/>
          <w:i w:val="false"/>
          <w:color w:val="000000"/>
          <w:sz w:val="28"/>
        </w:rPr>
        <w:t>                   және өзара көмек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w:t>
      </w:r>
    </w:p>
    <w:p>
      <w:pPr>
        <w:spacing w:after="0"/>
        <w:ind w:left="0"/>
        <w:jc w:val="both"/>
      </w:pPr>
      <w:r>
        <w:rPr>
          <w:rFonts w:ascii="Times New Roman"/>
          <w:b w:val="false"/>
          <w:i w:val="false"/>
          <w:color w:val="000000"/>
          <w:sz w:val="28"/>
        </w:rPr>
        <w:t>мен Литва Республикасының 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 заңдарын бұзу екi мемлекеттiң экономикалық, салықтық және әлеуметтiк мүдделерiне сондай-ақ сауда-саттықтағы заңды мүдделерiне нұқсан келтiретiнiн негiзге ала отырып; </w:t>
      </w:r>
      <w:r>
        <w:br/>
      </w:r>
      <w:r>
        <w:rPr>
          <w:rFonts w:ascii="Times New Roman"/>
          <w:b w:val="false"/>
          <w:i w:val="false"/>
          <w:color w:val="000000"/>
          <w:sz w:val="28"/>
        </w:rPr>
        <w:t xml:space="preserve">
      есiрткi және психотроптық заттардың заңсыз айналымы қоғам мен азаматтардың денсаулығына қауiп төндiретiндiгiн назарға ала отырып; </w:t>
      </w:r>
      <w:r>
        <w:br/>
      </w:r>
      <w:r>
        <w:rPr>
          <w:rFonts w:ascii="Times New Roman"/>
          <w:b w:val="false"/>
          <w:i w:val="false"/>
          <w:color w:val="000000"/>
          <w:sz w:val="28"/>
        </w:rPr>
        <w:t xml:space="preserve">
      тауарлардың импорты немесе экспорты кезiнде өндiрiлiп алынатын кеден баждарын, салықтарды және басқа да алымдарды дәлме-дәл есептеудi қамтамасыз етудiң, сондай-ақ тыйым салу шектеу және бақылау шарттарын тиянақты орындаудың маңыздылығын ескере отырып; </w:t>
      </w:r>
      <w:r>
        <w:br/>
      </w:r>
      <w:r>
        <w:rPr>
          <w:rFonts w:ascii="Times New Roman"/>
          <w:b w:val="false"/>
          <w:i w:val="false"/>
          <w:color w:val="000000"/>
          <w:sz w:val="28"/>
        </w:rPr>
        <w:t xml:space="preserve">
      кеден заңдарын бұзуды болдырмау және кеден баждары мен салықтарды дұрыс өндiрiп алуды қамтамасыз ету жөнiндегi күш-жiгер жұмсау екi елдiң кеден қызметтерi арасындағы ынтымақтастықтың нәтижесiнде анағұрлым тиiмдi болады деп есептей отырып;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БҰҰ-ның 1961 жылғы Есiрткi құралдары туралы бiрыңғай конвенциясының, </w:t>
      </w:r>
    </w:p>
    <w:p>
      <w:pPr>
        <w:spacing w:after="0"/>
        <w:ind w:left="0"/>
        <w:jc w:val="both"/>
      </w:pPr>
      <w:r>
        <w:rPr>
          <w:rFonts w:ascii="Times New Roman"/>
          <w:b w:val="false"/>
          <w:i w:val="false"/>
          <w:color w:val="000000"/>
          <w:sz w:val="28"/>
        </w:rPr>
        <w:t xml:space="preserve">БҰҰ-ның 1971 жылғы Психотроптық заттар туралы конвенциясының және </w:t>
      </w:r>
    </w:p>
    <w:p>
      <w:pPr>
        <w:spacing w:after="0"/>
        <w:ind w:left="0"/>
        <w:jc w:val="both"/>
      </w:pPr>
      <w:r>
        <w:rPr>
          <w:rFonts w:ascii="Times New Roman"/>
          <w:b w:val="false"/>
          <w:i w:val="false"/>
          <w:color w:val="000000"/>
          <w:sz w:val="28"/>
        </w:rPr>
        <w:t xml:space="preserve">кейiнiрек өзгерiстер мен толықтырулар енгiзiлген БҰҰ-ның 1988 жылғы </w:t>
      </w:r>
    </w:p>
    <w:p>
      <w:pPr>
        <w:spacing w:after="0"/>
        <w:ind w:left="0"/>
        <w:jc w:val="both"/>
      </w:pPr>
      <w:r>
        <w:rPr>
          <w:rFonts w:ascii="Times New Roman"/>
          <w:b w:val="false"/>
          <w:i w:val="false"/>
          <w:color w:val="000000"/>
          <w:sz w:val="28"/>
        </w:rPr>
        <w:t>Есiрткi және психотроптық заттардың заңсыз айналымына қарсы күрес туралы</w:t>
      </w:r>
    </w:p>
    <w:p>
      <w:pPr>
        <w:spacing w:after="0"/>
        <w:ind w:left="0"/>
        <w:jc w:val="both"/>
      </w:pPr>
      <w:r>
        <w:rPr>
          <w:rFonts w:ascii="Times New Roman"/>
          <w:b w:val="false"/>
          <w:i w:val="false"/>
          <w:color w:val="000000"/>
          <w:sz w:val="28"/>
        </w:rPr>
        <w:t xml:space="preserve">конвенциясының ережелерiн назарға ала отырып, </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Терминдердiң анықтамасы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мақсаттарына орай: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"кеден заңдары" тауарларды, жолаушылардың қол жүгi мен жол жүгiн, халықаралық пошта жөнелтiлiмдерiн, валюталық және басқа да құндылықтарды, кеден баждарын, алымдарын және басқа да төлемдердi өндiрiп алудың, кеден төлемдерi бойынша жеңiлдiктер берудiң, тыйым салулар мен шектеулердi белгiлеудiң, сондай-ақ Тараптар мемлекеттерiнiң кедендiк шекаралары арқылы тауарлар айналысына бақылау жасаудың тәртiбiн реттейтiн Тараптардың нормативтiк құқықтық актiлер жиынтығын бiлдiредi; </w:t>
      </w:r>
      <w:r>
        <w:br/>
      </w:r>
      <w:r>
        <w:rPr>
          <w:rFonts w:ascii="Times New Roman"/>
          <w:b w:val="false"/>
          <w:i w:val="false"/>
          <w:color w:val="000000"/>
          <w:sz w:val="28"/>
        </w:rPr>
        <w:t xml:space="preserve">
      2) "бұзу" кеден заңдарын кез келген бұзуды, сондай-ақ осы заңдарды бұзатындай кез келген әрекеттi бiлдiредi; </w:t>
      </w:r>
      <w:r>
        <w:br/>
      </w:r>
      <w:r>
        <w:rPr>
          <w:rFonts w:ascii="Times New Roman"/>
          <w:b w:val="false"/>
          <w:i w:val="false"/>
          <w:color w:val="000000"/>
          <w:sz w:val="28"/>
        </w:rPr>
        <w:t xml:space="preserve">
      3) "кеден қызметтерi": Қазақстан Республикасында - Қазақстан Республикасы Мемлекеттiк кiрiс министрлiгiнiң Кеден комитетiн, Литва Республикасында - Литва Республикасының Қаржы министрлiгi жанындағы Кеден департаментiн бiлдiредi; </w:t>
      </w:r>
      <w:r>
        <w:br/>
      </w:r>
      <w:r>
        <w:rPr>
          <w:rFonts w:ascii="Times New Roman"/>
          <w:b w:val="false"/>
          <w:i w:val="false"/>
          <w:color w:val="000000"/>
          <w:sz w:val="28"/>
        </w:rPr>
        <w:t xml:space="preserve">
      4) "бақыланатын жеткiзiлiм" - есiрткi және психотроптық заттардың заңсыз айналымына қатысы бар тұлғаларды анықтау мақсатында Тараптар мемлекеттерiнiң құзыреттi органдарының рұқсатымен және бақылауымен есiрткi және психотроптық заттардың партияларын Тараптар мемлекеттерiнiң аумағынан әкетiлімiне транзиттiк өтуiне немесе онда әкелiнуiне жол беру әдiсi.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Келiсiмнiң қолданылу аясы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өз кеден қызметтерi арқылы және осы Келiсiмнiң шарттарына сәйкес: </w:t>
      </w:r>
      <w:r>
        <w:br/>
      </w:r>
      <w:r>
        <w:rPr>
          <w:rFonts w:ascii="Times New Roman"/>
          <w:b w:val="false"/>
          <w:i w:val="false"/>
          <w:color w:val="000000"/>
          <w:sz w:val="28"/>
        </w:rPr>
        <w:t xml:space="preserve">
      а) тауарлар айналысын жеңiлдету және жылдамдату; </w:t>
      </w:r>
      <w:r>
        <w:br/>
      </w:r>
      <w:r>
        <w:rPr>
          <w:rFonts w:ascii="Times New Roman"/>
          <w:b w:val="false"/>
          <w:i w:val="false"/>
          <w:color w:val="000000"/>
          <w:sz w:val="28"/>
        </w:rPr>
        <w:t xml:space="preserve">
      б) кеден заңдарын тиiсiнше сақтауды қамтамасыз ету; </w:t>
      </w:r>
      <w:r>
        <w:br/>
      </w:r>
      <w:r>
        <w:rPr>
          <w:rFonts w:ascii="Times New Roman"/>
          <w:b w:val="false"/>
          <w:i w:val="false"/>
          <w:color w:val="000000"/>
          <w:sz w:val="28"/>
        </w:rPr>
        <w:t xml:space="preserve">
      в) кеден заңдарын бұзудан сақтандыру, оларды тергеу мен жолын кесу мақсатында ынтымақтастықты жүзеге асырады және бiр-бiрiне өзара жәрдем көрсетедi. </w:t>
      </w:r>
      <w:r>
        <w:br/>
      </w:r>
      <w:r>
        <w:rPr>
          <w:rFonts w:ascii="Times New Roman"/>
          <w:b w:val="false"/>
          <w:i w:val="false"/>
          <w:color w:val="000000"/>
          <w:sz w:val="28"/>
        </w:rPr>
        <w:t xml:space="preserve">
      2. Осы Келiсiм шеңберiнде жәрдем көрсету сұрау салынған Тараптың аумағында қолданылып жүрген заңдарға сәйкес және сұрау салынған кеден қызметiнiң құзыретi мен мүмкiндiктерi шегiнде жүзеге асырылады. Кеден қызметтерi қажет болған жағдайда сұрау салынған Тараптың аумағында қолданылып жүрген заңдарға сәйкес басқа да құзыреттi органдардың жәрдем беруiн ұйымдастыруы мүмкiн. Қылмыстарды тергеу саласында өзара көмек берудi реттейтiн ережелер бұзылатын болса, осы Келiсiм қолданылмайды. </w:t>
      </w:r>
      <w:r>
        <w:br/>
      </w:r>
      <w:r>
        <w:rPr>
          <w:rFonts w:ascii="Times New Roman"/>
          <w:b w:val="false"/>
          <w:i w:val="false"/>
          <w:color w:val="000000"/>
          <w:sz w:val="28"/>
        </w:rPr>
        <w:t xml:space="preserve">
      3. Осы Келiсiм төленбеген кеден баждарын, салықтарды немесе кез келген басқа да алымдарды өтеу мақсатында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Ынтымақтастық пен өзара көмек берудің түрлерi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Кеден қызметтерi осы Келiсiмнiң 6,7, 8-баптарына сәйкес өзiнiң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бастамасымен немесе сұрау салу бойынша барлық қажеттi ақпаратты бiр-бiрiне </w:t>
      </w:r>
    </w:p>
    <w:p>
      <w:pPr>
        <w:spacing w:after="0"/>
        <w:ind w:left="0"/>
        <w:jc w:val="both"/>
      </w:pPr>
      <w:r>
        <w:rPr>
          <w:rFonts w:ascii="Times New Roman"/>
          <w:b w:val="false"/>
          <w:i w:val="false"/>
          <w:color w:val="000000"/>
          <w:sz w:val="28"/>
        </w:rPr>
        <w:t>беретiн болады.</w:t>
      </w:r>
    </w:p>
    <w:p>
      <w:pPr>
        <w:spacing w:after="0"/>
        <w:ind w:left="0"/>
        <w:jc w:val="both"/>
      </w:pPr>
      <w:r>
        <w:rPr>
          <w:rFonts w:ascii="Times New Roman"/>
          <w:b w:val="false"/>
          <w:i w:val="false"/>
          <w:color w:val="000000"/>
          <w:sz w:val="28"/>
        </w:rPr>
        <w:t>     2. Кеден қызметтерi:</w:t>
      </w:r>
    </w:p>
    <w:p>
      <w:pPr>
        <w:spacing w:after="0"/>
        <w:ind w:left="0"/>
        <w:jc w:val="both"/>
      </w:pPr>
      <w:r>
        <w:rPr>
          <w:rFonts w:ascii="Times New Roman"/>
          <w:b w:val="false"/>
          <w:i w:val="false"/>
          <w:color w:val="000000"/>
          <w:sz w:val="28"/>
        </w:rPr>
        <w:t xml:space="preserve">     а) қызметтерiне қатысты тәжiрибе алмасады және кеден заңдарын бұзуды </w:t>
      </w:r>
    </w:p>
    <w:p>
      <w:pPr>
        <w:spacing w:after="0"/>
        <w:ind w:left="0"/>
        <w:jc w:val="both"/>
      </w:pPr>
      <w:r>
        <w:rPr>
          <w:rFonts w:ascii="Times New Roman"/>
          <w:b w:val="false"/>
          <w:i w:val="false"/>
          <w:color w:val="000000"/>
          <w:sz w:val="28"/>
        </w:rPr>
        <w:t>болдырмаудың жаңа құралдары мен әдiстерi туралы ақпарат алмасып тұрады;</w:t>
      </w:r>
    </w:p>
    <w:p>
      <w:pPr>
        <w:spacing w:after="0"/>
        <w:ind w:left="0"/>
        <w:jc w:val="both"/>
      </w:pPr>
      <w:r>
        <w:rPr>
          <w:rFonts w:ascii="Times New Roman"/>
          <w:b w:val="false"/>
          <w:i w:val="false"/>
          <w:color w:val="000000"/>
          <w:sz w:val="28"/>
        </w:rPr>
        <w:t xml:space="preserve">     б) кеден заңдары, кеден заңдарындағы өзгерiстер мен толықтырулар, </w:t>
      </w:r>
    </w:p>
    <w:p>
      <w:pPr>
        <w:spacing w:after="0"/>
        <w:ind w:left="0"/>
        <w:jc w:val="both"/>
      </w:pPr>
      <w:r>
        <w:rPr>
          <w:rFonts w:ascii="Times New Roman"/>
          <w:b w:val="false"/>
          <w:i w:val="false"/>
          <w:color w:val="000000"/>
          <w:sz w:val="28"/>
        </w:rPr>
        <w:t xml:space="preserve">бақылау iсiнде қолданылып жүрген техникалық құралдар, оларды пайдалану </w:t>
      </w:r>
    </w:p>
    <w:p>
      <w:pPr>
        <w:spacing w:after="0"/>
        <w:ind w:left="0"/>
        <w:jc w:val="both"/>
      </w:pPr>
      <w:r>
        <w:rPr>
          <w:rFonts w:ascii="Times New Roman"/>
          <w:b w:val="false"/>
          <w:i w:val="false"/>
          <w:color w:val="000000"/>
          <w:sz w:val="28"/>
        </w:rPr>
        <w:t xml:space="preserve">әдiстерi туралы бiр-бiрiн хабардар етiп тұрады, сондай-ақ өзара мүдделiлiк </w:t>
      </w:r>
    </w:p>
    <w:p>
      <w:pPr>
        <w:spacing w:after="0"/>
        <w:ind w:left="0"/>
        <w:jc w:val="both"/>
      </w:pPr>
      <w:r>
        <w:rPr>
          <w:rFonts w:ascii="Times New Roman"/>
          <w:b w:val="false"/>
          <w:i w:val="false"/>
          <w:color w:val="000000"/>
          <w:sz w:val="28"/>
        </w:rPr>
        <w:t>бiлдiрiлетiн басқа да мәселелердi талқылайтын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Тұлғаларды, тауарларды</w:t>
      </w:r>
    </w:p>
    <w:p>
      <w:pPr>
        <w:spacing w:after="0"/>
        <w:ind w:left="0"/>
        <w:jc w:val="both"/>
      </w:pPr>
      <w:r>
        <w:rPr>
          <w:rFonts w:ascii="Times New Roman"/>
          <w:b w:val="false"/>
          <w:i w:val="false"/>
          <w:color w:val="000000"/>
          <w:sz w:val="28"/>
        </w:rPr>
        <w:t>              және көлiк құралдарын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Бiр Тараптың кеден қызметi өзiнiң бастамасы бойынша немесе екiншi </w:t>
      </w:r>
    </w:p>
    <w:p>
      <w:pPr>
        <w:spacing w:after="0"/>
        <w:ind w:left="0"/>
        <w:jc w:val="both"/>
      </w:pPr>
      <w:r>
        <w:rPr>
          <w:rFonts w:ascii="Times New Roman"/>
          <w:b w:val="false"/>
          <w:i w:val="false"/>
          <w:color w:val="000000"/>
          <w:sz w:val="28"/>
        </w:rPr>
        <w:t>Тараптың кеден қызметiнiң сұрау салуы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екiншi Тараптың аумағында қолданылып жүрген кеден заңдарын бұзғандығы белгiлi болған немесе бұзуы мүмкiн күдiктi тұлғалардың жүрiп-тұруына, әсiресе олардың өзiнiң аумағына келуiне және одан кетуiне; </w:t>
      </w:r>
      <w:r>
        <w:br/>
      </w:r>
      <w:r>
        <w:rPr>
          <w:rFonts w:ascii="Times New Roman"/>
          <w:b w:val="false"/>
          <w:i w:val="false"/>
          <w:color w:val="000000"/>
          <w:sz w:val="28"/>
        </w:rPr>
        <w:t xml:space="preserve">
      б) Тараптардың бiрiнiң кеден қызметi екiншi Тараптың кеден қызметiне сол мемлекеттiң аумағында заңсыз айналымға түстi деп хабарланған тауарлар мен төлем құралдарының айналысына; </w:t>
      </w:r>
      <w:r>
        <w:br/>
      </w:r>
      <w:r>
        <w:rPr>
          <w:rFonts w:ascii="Times New Roman"/>
          <w:b w:val="false"/>
          <w:i w:val="false"/>
          <w:color w:val="000000"/>
          <w:sz w:val="28"/>
        </w:rPr>
        <w:t xml:space="preserve">
      в) екiншi Тараптың аумағында қолданылып жүрген кеден заңдарын бұзу мақсатында пайдаланатындығы белгiлi болған немесе осындай күдiк тудыратын кез келген көлiк құралдарына; </w:t>
      </w:r>
      <w:r>
        <w:br/>
      </w:r>
      <w:r>
        <w:rPr>
          <w:rFonts w:ascii="Times New Roman"/>
          <w:b w:val="false"/>
          <w:i w:val="false"/>
          <w:color w:val="000000"/>
          <w:sz w:val="28"/>
        </w:rPr>
        <w:t xml:space="preserve">
      г) екiншi Тараптың аумағына елеулi түрде заңсыз өткiзiлетiн заттар бола алатын тауарлардың қоймасы ретiнде пайдаланылып жүрген орындарға арнайы бақылау жүргiзедi. </w:t>
      </w:r>
      <w:r>
        <w:br/>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Бақыланатын жеткiзiлiм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бұл Тараптардың ұлттық заңдарына қайшы келмесе, кеден қызметтерi өзара келiсiм мен уағдаластық бойынша есiрткi және психотроптық заттардың заңсыз айналымына тартылған тұлғаларды анықтау мақсатында халықаралық деңгейде осы заттарға "бақыланатын жеткiзiлiм" әдiсiн қолдана алады. </w:t>
      </w:r>
      <w:r>
        <w:br/>
      </w:r>
      <w:r>
        <w:rPr>
          <w:rFonts w:ascii="Times New Roman"/>
          <w:b w:val="false"/>
          <w:i w:val="false"/>
          <w:color w:val="000000"/>
          <w:sz w:val="28"/>
        </w:rPr>
        <w:t xml:space="preserve">
      2. Қол жеткiзiлген уағдаластықтарға сәйкес бақыланатын жеткiзiлiм жүзеге асырылатын заңсыз өткiзiлген партиялар қос кеден қызметтерiнiң өзара келiсiмiмен ұсталынуы немесе одан әрi тасымалдануы үшiн заңсыз өткiзiлген есiрткi және психотроптық заттар сол қалпында, алып тастаумен, толық немесе iшiнара алмастырумен қалдырылуы мүмкiн. </w:t>
      </w:r>
      <w:r>
        <w:br/>
      </w:r>
      <w:r>
        <w:rPr>
          <w:rFonts w:ascii="Times New Roman"/>
          <w:b w:val="false"/>
          <w:i w:val="false"/>
          <w:color w:val="000000"/>
          <w:sz w:val="28"/>
        </w:rPr>
        <w:t xml:space="preserve">
      3. Бақыланатын жеткiзiлiмдердi пайдалану туралы шешiмдер әрбiр жекелеген жағдайда қабылданады және қажет болған жағдайда кеден қызметтерi қол жеткiзген қаржылық уағдаластықтарды ескеруi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Тауарлардың заңсыз айналымына қарсы күрес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Кеден қызметтерi өздерiнiң бастамасымен немесе сұрау салу бойынша Тараптардың бiрiнiң аумағында төмендегi салаларда қолданылып жүрген кеден заңдарын бұзған немесе бұзуы мүмкiн анықталған iс-әрекеттер туралы барлық қажеттi ақпаратты бiр-бiрiне кiдiрiссiз беретiн болады, олар: </w:t>
      </w:r>
      <w:r>
        <w:br/>
      </w:r>
      <w:r>
        <w:rPr>
          <w:rFonts w:ascii="Times New Roman"/>
          <w:b w:val="false"/>
          <w:i w:val="false"/>
          <w:color w:val="000000"/>
          <w:sz w:val="28"/>
        </w:rPr>
        <w:t xml:space="preserve">
      а) қарудың, оқ-дәрiнiң, жарылғыш, улағыш заттардың және қопарғыш құрылғылардың айналысы; </w:t>
      </w:r>
      <w:r>
        <w:br/>
      </w:r>
      <w:r>
        <w:rPr>
          <w:rFonts w:ascii="Times New Roman"/>
          <w:b w:val="false"/>
          <w:i w:val="false"/>
          <w:color w:val="000000"/>
          <w:sz w:val="28"/>
        </w:rPr>
        <w:t xml:space="preserve">
      б) Тараптардың бiрi үшiн елеулi тарихи, мәдени немесе археологиялық құндылығы бар байырғы және өнер заттарының айналысы; </w:t>
      </w:r>
      <w:r>
        <w:br/>
      </w:r>
      <w:r>
        <w:rPr>
          <w:rFonts w:ascii="Times New Roman"/>
          <w:b w:val="false"/>
          <w:i w:val="false"/>
          <w:color w:val="000000"/>
          <w:sz w:val="28"/>
        </w:rPr>
        <w:t xml:space="preserve">
      в) қоршаған орта мен адамдардың денсаулығына қауiп төндiретiн улы заттардың, сондай-ақ басқа да тауарлардың тасымалы; </w:t>
      </w:r>
      <w:r>
        <w:br/>
      </w:r>
      <w:r>
        <w:rPr>
          <w:rFonts w:ascii="Times New Roman"/>
          <w:b w:val="false"/>
          <w:i w:val="false"/>
          <w:color w:val="000000"/>
          <w:sz w:val="28"/>
        </w:rPr>
        <w:t xml:space="preserve">
      г) Кеден қызметтерi алмасатын, Тараптар аумақтарында қолданылып жүрген тiзбелерге сәйкес тарифтiк емес реттеу шаралары қолданылатын айрықша маңызы бар тауарлардың және стратегиялық тауарлардың айналысы.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Ақпараттар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Кеден қызметтерi өздерiнiң бастамасымен немесе сұрау салу бойынша: </w:t>
      </w:r>
      <w:r>
        <w:br/>
      </w:r>
      <w:r>
        <w:rPr>
          <w:rFonts w:ascii="Times New Roman"/>
          <w:b w:val="false"/>
          <w:i w:val="false"/>
          <w:color w:val="000000"/>
          <w:sz w:val="28"/>
        </w:rPr>
        <w:t xml:space="preserve">
      а) кеден баждарын, салықтарды және басқа да алымдарды кеден қызметкерiнiң дұрыс өндiрiп алуын, атап айтқанда, тауарлардың кедендiк құнын белгiлеу олардың тарифтiк топтастырылуын анықтау үшiн қажеттi ақпаратты берудi; </w:t>
      </w:r>
      <w:r>
        <w:br/>
      </w:r>
      <w:r>
        <w:rPr>
          <w:rFonts w:ascii="Times New Roman"/>
          <w:b w:val="false"/>
          <w:i w:val="false"/>
          <w:color w:val="000000"/>
          <w:sz w:val="28"/>
        </w:rPr>
        <w:t xml:space="preserve">
      б) әкелу, әкету транзиттiк өту жөнiнде тыйым салулар мен шектеулердi сақтауды немесе кеден баждарынан, салықтардан және басқа да алымдардан босатуды; </w:t>
      </w:r>
      <w:r>
        <w:br/>
      </w:r>
      <w:r>
        <w:rPr>
          <w:rFonts w:ascii="Times New Roman"/>
          <w:b w:val="false"/>
          <w:i w:val="false"/>
          <w:color w:val="000000"/>
          <w:sz w:val="28"/>
        </w:rPr>
        <w:t xml:space="preserve">
      в) Тараптардың бiрi немесе Тараптардың екеуi де жасасқан басқа да келiсiмдерге қолданылмайтын тауарлардың шығу тегiнiң ұлттық ережелерiн дұрыс қолдануды қамтамасыз ету үшiн көмек бере алатын барлық ақпаратты бiр-бiрiне беретiн болады. </w:t>
      </w:r>
      <w:r>
        <w:br/>
      </w:r>
      <w:r>
        <w:rPr>
          <w:rFonts w:ascii="Times New Roman"/>
          <w:b w:val="false"/>
          <w:i w:val="false"/>
          <w:color w:val="000000"/>
          <w:sz w:val="28"/>
        </w:rPr>
        <w:t xml:space="preserve">
      2. Сұрау салынған кеден қызметiнде сұрау салынған ақпарат болмаған жағдайда ол сұрау салынған Тараптың аумағында қолданылып жүрген заңдарға сәйкес осындай ақпаратты алу үшiн шаралар қолданады. </w:t>
      </w:r>
      <w:r>
        <w:br/>
      </w:r>
      <w:r>
        <w:rPr>
          <w:rFonts w:ascii="Times New Roman"/>
          <w:b w:val="false"/>
          <w:i w:val="false"/>
          <w:color w:val="000000"/>
          <w:sz w:val="28"/>
        </w:rPr>
        <w:t xml:space="preserve">
      3. Әрбiр кеден қызметi екiншi кеден қызметiнiң сұрау салуы бойынша: </w:t>
      </w:r>
      <w:r>
        <w:br/>
      </w:r>
      <w:r>
        <w:rPr>
          <w:rFonts w:ascii="Times New Roman"/>
          <w:b w:val="false"/>
          <w:i w:val="false"/>
          <w:color w:val="000000"/>
          <w:sz w:val="28"/>
        </w:rPr>
        <w:t xml:space="preserve">
      а) сұрау салушы Тараптың аумағына әкелiнген тауарлар сұрау салынған Тараптың аумағынан заңды түрде әкетiлдi ме; </w:t>
      </w:r>
      <w:r>
        <w:br/>
      </w:r>
      <w:r>
        <w:rPr>
          <w:rFonts w:ascii="Times New Roman"/>
          <w:b w:val="false"/>
          <w:i w:val="false"/>
          <w:color w:val="000000"/>
          <w:sz w:val="28"/>
        </w:rPr>
        <w:t xml:space="preserve">
      б) сұрау салушы Тараптың аумағынан әкетiлген тауарлар сұрау салынған Тараптың аумағына заңды түрде әкелiндi ме және осы тауарлар қандай кеден рәсiмiнен (егер ол орын алса) өткiзiлдi деген ақпараттарды бередi. </w:t>
      </w:r>
      <w:r>
        <w:br/>
      </w:r>
      <w:r>
        <w:rPr>
          <w:rFonts w:ascii="Times New Roman"/>
          <w:b w:val="false"/>
          <w:i w:val="false"/>
          <w:color w:val="000000"/>
          <w:sz w:val="28"/>
        </w:rPr>
        <w:t xml:space="preserve">
      4. Әрбiр кеден қызметi өзiнiң бастамасымен немесе сұрау салу бойынша екiншi Тараптың кеден қызметiне оның аумағында қолданылып жүрген кеден заңдарын бұзуға байланысты қолданылуы мүмкiн, атап айтқанда: </w:t>
      </w:r>
      <w:r>
        <w:br/>
      </w:r>
      <w:r>
        <w:rPr>
          <w:rFonts w:ascii="Times New Roman"/>
          <w:b w:val="false"/>
          <w:i w:val="false"/>
          <w:color w:val="000000"/>
          <w:sz w:val="28"/>
        </w:rPr>
        <w:t xml:space="preserve">
      а) екiншi Тараптың аумағында қолданылып жүрген кеден заңдарын </w:t>
      </w:r>
    </w:p>
    <w:bookmarkEnd w:id="5"/>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бұзғандығы белгiлi болған немесе бұзуы мүмкiн күдiктi жеке және заңды </w:t>
      </w:r>
    </w:p>
    <w:p>
      <w:pPr>
        <w:spacing w:after="0"/>
        <w:ind w:left="0"/>
        <w:jc w:val="both"/>
      </w:pPr>
      <w:r>
        <w:rPr>
          <w:rFonts w:ascii="Times New Roman"/>
          <w:b w:val="false"/>
          <w:i w:val="false"/>
          <w:color w:val="000000"/>
          <w:sz w:val="28"/>
        </w:rPr>
        <w:t>тұлғаларға;</w:t>
      </w:r>
    </w:p>
    <w:p>
      <w:pPr>
        <w:spacing w:after="0"/>
        <w:ind w:left="0"/>
        <w:jc w:val="both"/>
      </w:pPr>
      <w:r>
        <w:rPr>
          <w:rFonts w:ascii="Times New Roman"/>
          <w:b w:val="false"/>
          <w:i w:val="false"/>
          <w:color w:val="000000"/>
          <w:sz w:val="28"/>
        </w:rPr>
        <w:t xml:space="preserve">     б) елеулi түрдегi заңсыз айналыстағы заттар ретiнде белгiлi болған </w:t>
      </w:r>
    </w:p>
    <w:p>
      <w:pPr>
        <w:spacing w:after="0"/>
        <w:ind w:left="0"/>
        <w:jc w:val="both"/>
      </w:pPr>
      <w:r>
        <w:rPr>
          <w:rFonts w:ascii="Times New Roman"/>
          <w:b w:val="false"/>
          <w:i w:val="false"/>
          <w:color w:val="000000"/>
          <w:sz w:val="28"/>
        </w:rPr>
        <w:t>немесе осындай күдiк тудыратын тауарларға;</w:t>
      </w:r>
    </w:p>
    <w:p>
      <w:pPr>
        <w:spacing w:after="0"/>
        <w:ind w:left="0"/>
        <w:jc w:val="both"/>
      </w:pPr>
      <w:r>
        <w:rPr>
          <w:rFonts w:ascii="Times New Roman"/>
          <w:b w:val="false"/>
          <w:i w:val="false"/>
          <w:color w:val="000000"/>
          <w:sz w:val="28"/>
        </w:rPr>
        <w:t xml:space="preserve">     в) екiншi Тараптың аумағында қолданылып жүрген кеден заңдарын бұзу </w:t>
      </w:r>
    </w:p>
    <w:p>
      <w:pPr>
        <w:spacing w:after="0"/>
        <w:ind w:left="0"/>
        <w:jc w:val="both"/>
      </w:pPr>
      <w:r>
        <w:rPr>
          <w:rFonts w:ascii="Times New Roman"/>
          <w:b w:val="false"/>
          <w:i w:val="false"/>
          <w:color w:val="000000"/>
          <w:sz w:val="28"/>
        </w:rPr>
        <w:t xml:space="preserve">мақсатында пайдаланатындығы белгiлi болған немесе осындай күдiк тудыратын </w:t>
      </w:r>
    </w:p>
    <w:p>
      <w:pPr>
        <w:spacing w:after="0"/>
        <w:ind w:left="0"/>
        <w:jc w:val="both"/>
      </w:pPr>
      <w:r>
        <w:rPr>
          <w:rFonts w:ascii="Times New Roman"/>
          <w:b w:val="false"/>
          <w:i w:val="false"/>
          <w:color w:val="000000"/>
          <w:sz w:val="28"/>
        </w:rPr>
        <w:t>көлiк құралдарына;</w:t>
      </w:r>
    </w:p>
    <w:p>
      <w:pPr>
        <w:spacing w:after="0"/>
        <w:ind w:left="0"/>
        <w:jc w:val="both"/>
      </w:pPr>
      <w:r>
        <w:rPr>
          <w:rFonts w:ascii="Times New Roman"/>
          <w:b w:val="false"/>
          <w:i w:val="false"/>
          <w:color w:val="000000"/>
          <w:sz w:val="28"/>
        </w:rPr>
        <w:t xml:space="preserve">     г) кеден заңдарын бұзудың жаңа жолдары мен тәсiлдерiне қатысты барлық </w:t>
      </w:r>
    </w:p>
    <w:p>
      <w:pPr>
        <w:spacing w:after="0"/>
        <w:ind w:left="0"/>
        <w:jc w:val="both"/>
      </w:pPr>
      <w:r>
        <w:rPr>
          <w:rFonts w:ascii="Times New Roman"/>
          <w:b w:val="false"/>
          <w:i w:val="false"/>
          <w:color w:val="000000"/>
          <w:sz w:val="28"/>
        </w:rPr>
        <w:t>ақпаратты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Құжаттарды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Әрбiр кеден қызметi өзiнiң бастамасымен немесе сұрау салу бойынша екiншi Тараптың аумағында қолданылып жүрген кеден заңдарын бұзуға әкелiп соққан немесе әкелiп соғуы мүмкiн дайындалып жатқан немесе жасалған iс-әрекеттерге қатысты барлық қолда бар ақпарат баяндалатын актiлердi, куәгерлiк айғақтарды немесе құжаттардың куәландырылған көшiрмелерiн екiншi Тараптың кеден қызметiне бередi. </w:t>
      </w:r>
      <w:r>
        <w:br/>
      </w:r>
      <w:r>
        <w:rPr>
          <w:rFonts w:ascii="Times New Roman"/>
          <w:b w:val="false"/>
          <w:i w:val="false"/>
          <w:color w:val="000000"/>
          <w:sz w:val="28"/>
        </w:rPr>
        <w:t xml:space="preserve">
      Осы Келiсiмде көзделген құжаттардың орнына тап осы мақсаттар үшiн электрондық тасымалдау құралдарына жазылған кез келген ақпарат берiлуi мүмкiн. Бiр мезгiлде осы материалдарды түсiндiру немесе пайдалану үшiн қажеттi барлық iлеспе ақпарат берiлуi тиiс. </w:t>
      </w:r>
      <w:r>
        <w:br/>
      </w:r>
      <w:r>
        <w:rPr>
          <w:rFonts w:ascii="Times New Roman"/>
          <w:b w:val="false"/>
          <w:i w:val="false"/>
          <w:color w:val="000000"/>
          <w:sz w:val="28"/>
        </w:rPr>
        <w:t xml:space="preserve">
      Куәландырылған көшiрмелердi беру жеткiлiксiз болған жағдайларда ғана iстер мен құжаттардың түпнұсқаларына сұрау салынуы мүмкiн. </w:t>
      </w:r>
      <w:r>
        <w:br/>
      </w:r>
      <w:r>
        <w:rPr>
          <w:rFonts w:ascii="Times New Roman"/>
          <w:b w:val="false"/>
          <w:i w:val="false"/>
          <w:color w:val="000000"/>
          <w:sz w:val="28"/>
        </w:rPr>
        <w:t xml:space="preserve">
      2. Екiншi кеден қызметiнен алынған iстер мен құжаттардың түпнұсқалары алғашқы мүмкiндiк туған сәтте қайтарылуы тиiс.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Тергеулер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Сұрау салынған кеден қызметi сұрау салуды алғаннан кейiн сұрау салушы Тараптың кеден заңдарына қайшы келетiн немесе қайшы келу мүмкiн iс-әрекеттерге қатысты ресми тергеу жүргізедi. Осындай тергеу қорытындылары сұрау салушы кеден қызметiне табыс етiледi. </w:t>
      </w:r>
      <w:r>
        <w:br/>
      </w:r>
      <w:r>
        <w:rPr>
          <w:rFonts w:ascii="Times New Roman"/>
          <w:b w:val="false"/>
          <w:i w:val="false"/>
          <w:color w:val="000000"/>
          <w:sz w:val="28"/>
        </w:rPr>
        <w:t xml:space="preserve">
      2. Мұндай тергеулер сұрау салынған Тараптың ұлттық заңдарына сәйкес жүргiзiледi. Сұрау салынған кеден қызметi өзiнiң жеке атынан iс-әрекет жасап, тергеу жүргізедi. </w:t>
      </w:r>
      <w:r>
        <w:br/>
      </w:r>
      <w:r>
        <w:rPr>
          <w:rFonts w:ascii="Times New Roman"/>
          <w:b w:val="false"/>
          <w:i w:val="false"/>
          <w:color w:val="000000"/>
          <w:sz w:val="28"/>
        </w:rPr>
        <w:t xml:space="preserve">
      3. Тараптардың бiрiнiң кеден қызметiнiң лауазымды тұлғалары екiншi Тараптың кеден қызметiнiң келiсiмiмен жекелеген жағдайларда сұрау салушы Тараптың аумағында қолданылып жүрген кеден заңдарын бұзуды тергеуге қатыса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Лауазымды тұлғалардың қатысу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көзделгенiндей жағдайларда, Тараптардың бiрiнiң кеден қызметiнiң лауазымды тұлғалары екiншi Тараптың аумағында болатын кезiнде олардың ресми өкiлеттiктерiн растайтын құжаттары өздерiмен бiрге болуы тиiс. Олар қызмет үлгiсiнде киiнбеуi тиiс және қарусыз жүредi.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Сарапшылар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заңдарын бұзуды қарауға байланысты Тараптардың бiрiнiң сот немесе әкiмшiлiк органдарының сұрау салуы бойынша екiншi Тараптың кеден қызметi өздерiнiң қызметкерлерiнiң осындай сот немесе әкiмшiлiк талқылауларға сарапшылар ретiнде қатысуына уәкiлеттiк бере алады. Мұндай қызметкерлер өздерiнiң қызмет бабындағы мiндеттерiн атқаруы кезiнде анықтаған фактiлерi жөнiнде айғақтама бередi. Сот немесе әкiмшiлiк талқылауларға қатысу туралы сұрау салуда қызметкердiң қандай iс бойынша және кiм ретiнде қатысуы тиiс екенi көрсетiлуi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Ақпаратты және құжаттарды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Келiсiмге сәйкес алынған ақпараттар, құжаттар және басқа да мәлiметтер құпия болып табылады және осы Келiсiмде көрсетiлген мақсаттар үшiн ғана пайдаланылады. Олар осы құжаттарды берген кеден қызметiнiң жазбаша келiсiмiмен ғана берiлуi немесе кез келген басқа да мақсаттарға пайдаланылуы мүмкiн. </w:t>
      </w:r>
      <w:r>
        <w:br/>
      </w:r>
      <w:r>
        <w:rPr>
          <w:rFonts w:ascii="Times New Roman"/>
          <w:b w:val="false"/>
          <w:i w:val="false"/>
          <w:color w:val="000000"/>
          <w:sz w:val="28"/>
        </w:rPr>
        <w:t xml:space="preserve">
      2. Осы баптың 1-тармағындағы ережелер есiрткi және психотроптық заттарға қатысты заң бұзушылық туралы ақпаратқа қолданылмайды. Мұндай ақпарат есiрткi және психотроптық заттардың заңсыз айналымына қарсы күреспен тiкелей айналысатын басқа да мемлекеттiк ведомстволарға берiлуi мүмкiн. </w:t>
      </w:r>
      <w:r>
        <w:br/>
      </w:r>
      <w:r>
        <w:rPr>
          <w:rFonts w:ascii="Times New Roman"/>
          <w:b w:val="false"/>
          <w:i w:val="false"/>
          <w:color w:val="000000"/>
          <w:sz w:val="28"/>
        </w:rPr>
        <w:t xml:space="preserve">
      3. Осы Келiсiмге сәйкес Тараптардың бiрiнiң кеден қызметiне берiлген сұрау салуларға, ақпараттарға, сараптамалық актiлерге және басқа да мәлiметтерге оларды алған Тарап өзiнiң заңдарына сәйкес Тараптың осындай құжаттары мен мәлiметтерiне қолданылатыны сияқты жария етуден қорғалудың тап сондай дәрежесiн бередi. </w:t>
      </w:r>
      <w:r>
        <w:br/>
      </w:r>
      <w:r>
        <w:rPr>
          <w:rFonts w:ascii="Times New Roman"/>
          <w:b w:val="false"/>
          <w:i w:val="false"/>
          <w:color w:val="000000"/>
          <w:sz w:val="28"/>
        </w:rPr>
        <w:t xml:space="preserve">
      4. Кеден қызметтерi осы Келiсiмнiң мақсаттарына сәйкес және оның көлемiнде осы Келiсiм негiзiнде берiлген ақпараттар мен құжаттарды өз хаттамаларында, актiлерiнде, куәгерлiк айғақтардың жазбаларында, сондай-ақ сот пен әкiмшiлiк талқылау барысында дәлелдемелер ретiнде пайдалана алады. </w:t>
      </w:r>
      <w:r>
        <w:br/>
      </w:r>
      <w:r>
        <w:rPr>
          <w:rFonts w:ascii="Times New Roman"/>
          <w:b w:val="false"/>
          <w:i w:val="false"/>
          <w:color w:val="000000"/>
          <w:sz w:val="28"/>
        </w:rPr>
        <w:t xml:space="preserve">
      5. Мұндай ақпараттарды және құжаттарды сот органдарында дәлелдемелер ретiнде пайдалану Тараптар мемлекеттерiнiң заңдарына сәйкес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Жәрдем көрсету жөнiндегі мiндеттемелерге </w:t>
      </w:r>
      <w:r>
        <w:br/>
      </w:r>
      <w:r>
        <w:rPr>
          <w:rFonts w:ascii="Times New Roman"/>
          <w:b w:val="false"/>
          <w:i w:val="false"/>
          <w:color w:val="000000"/>
          <w:sz w:val="28"/>
        </w:rPr>
        <w:t xml:space="preserve">
                    қосылмайтын жағдайлар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сұрау салынған Тараптардың бiрiнiң кеден қызметi сұрау салуды орындау осы Тараптың егемендiгiне, қауiпсiздiгiне, қоғамдық тәртiбiне немесе кез келген басқа да маңызды мүдделерiне нұқсан келтiруi немесе осы Тараптың мемлекеттiк, өнеркәсiптiк, коммерциялық немесе кәсiби құпияларын бұзуы мүмкiн деп есептесе, ол осы Келiсiмде көзделген жәрдемдесуден толық немесе iшiнара бас тарта алады не белгiлi бiр шарттар мен тараптар сақталған жағдайда жәрдем көрсетедi. </w:t>
      </w:r>
      <w:r>
        <w:br/>
      </w:r>
      <w:r>
        <w:rPr>
          <w:rFonts w:ascii="Times New Roman"/>
          <w:b w:val="false"/>
          <w:i w:val="false"/>
          <w:color w:val="000000"/>
          <w:sz w:val="28"/>
        </w:rPr>
        <w:t xml:space="preserve">
      2. Жәрдем беруден бас тартқан жағдайда, себептерi көрсетiлген бас тарту туралы шешiм жазбаша нысанда сұрау салушы кеден қызметiне кiдiрiссiз хабарланады. </w:t>
      </w:r>
      <w:r>
        <w:br/>
      </w:r>
      <w:r>
        <w:rPr>
          <w:rFonts w:ascii="Times New Roman"/>
          <w:b w:val="false"/>
          <w:i w:val="false"/>
          <w:color w:val="000000"/>
          <w:sz w:val="28"/>
        </w:rPr>
        <w:t xml:space="preserve">
      3. Кеден қызметi өзi жасай алмайтын көмек түрiн сұраған жағдайда бұл фактiнi өзiнiң сұрау салуында атап көрсетедi. Мұндай сұрау салуды орындау сұрау салынған кеден қызметiнiң қарауына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Хабарлау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бiрiнiң кеден қызметiнiң сұрау салуы бойынша екiншi Тараптың кеден қызметi кеден заңдарын орындау үшiн осы Тараптың мемлекетi аумағында тұратын немесе құрылған мүдделi жеке немесе заңды тұлғаларға әкiмшiлiк органдары қабылдаған iс-шаралар мен шешiмдердi реттейтiн құжаттар туралы хабарлайды. </w:t>
      </w:r>
      <w:r>
        <w:br/>
      </w:r>
      <w:r>
        <w:rPr>
          <w:rFonts w:ascii="Times New Roman"/>
          <w:b w:val="false"/>
          <w:i w:val="false"/>
          <w:color w:val="000000"/>
          <w:sz w:val="28"/>
        </w:rPr>
        <w:t xml:space="preserve">
      2. Хабарлау сұрау салынған Тараптың аумағында қолданылып жүрген </w:t>
      </w:r>
    </w:p>
    <w:bookmarkEnd w:id="7"/>
    <w:bookmarkStart w:name="z2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заңдарға сәйкес жүзеге асырылады. Сондай-ақ сұрау салынған Тараптың ұлттық </w:t>
      </w:r>
    </w:p>
    <w:p>
      <w:pPr>
        <w:spacing w:after="0"/>
        <w:ind w:left="0"/>
        <w:jc w:val="both"/>
      </w:pPr>
      <w:r>
        <w:rPr>
          <w:rFonts w:ascii="Times New Roman"/>
          <w:b w:val="false"/>
          <w:i w:val="false"/>
          <w:color w:val="000000"/>
          <w:sz w:val="28"/>
        </w:rPr>
        <w:t xml:space="preserve">заңдарына қайшы келмейдi деп есептелiнетiн жағдайда, хабарлау сұрау салуда </w:t>
      </w:r>
    </w:p>
    <w:p>
      <w:pPr>
        <w:spacing w:after="0"/>
        <w:ind w:left="0"/>
        <w:jc w:val="both"/>
      </w:pPr>
      <w:r>
        <w:rPr>
          <w:rFonts w:ascii="Times New Roman"/>
          <w:b w:val="false"/>
          <w:i w:val="false"/>
          <w:color w:val="000000"/>
          <w:sz w:val="28"/>
        </w:rPr>
        <w:t>ескертiлген ерекше нысанмен немесе әдiспен жүзеге асырылуы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Көмек туралы сұрау салулардың нысаны мен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Келiсiм негiзiнде жасалған сұрау салулар жазбаша нысанда </w:t>
      </w:r>
    </w:p>
    <w:p>
      <w:pPr>
        <w:spacing w:after="0"/>
        <w:ind w:left="0"/>
        <w:jc w:val="both"/>
      </w:pPr>
      <w:r>
        <w:rPr>
          <w:rFonts w:ascii="Times New Roman"/>
          <w:b w:val="false"/>
          <w:i w:val="false"/>
          <w:color w:val="000000"/>
          <w:sz w:val="28"/>
        </w:rPr>
        <w:t xml:space="preserve">берiлуi тиiс. Сұрау салуды жүзеге асыруға қажеттi құжаттар сұрау салуға </w:t>
      </w:r>
    </w:p>
    <w:p>
      <w:pPr>
        <w:spacing w:after="0"/>
        <w:ind w:left="0"/>
        <w:jc w:val="both"/>
      </w:pPr>
      <w:r>
        <w:rPr>
          <w:rFonts w:ascii="Times New Roman"/>
          <w:b w:val="false"/>
          <w:i w:val="false"/>
          <w:color w:val="000000"/>
          <w:sz w:val="28"/>
        </w:rPr>
        <w:t xml:space="preserve">қоса берiлуi тиiс. Төтенше жағдай кезiнде ауызша сұрау салу қабылдануы </w:t>
      </w:r>
    </w:p>
    <w:p>
      <w:pPr>
        <w:spacing w:after="0"/>
        <w:ind w:left="0"/>
        <w:jc w:val="both"/>
      </w:pPr>
      <w:r>
        <w:rPr>
          <w:rFonts w:ascii="Times New Roman"/>
          <w:b w:val="false"/>
          <w:i w:val="false"/>
          <w:color w:val="000000"/>
          <w:sz w:val="28"/>
        </w:rPr>
        <w:t>мүмкiн. Ол жазбаша нысанда кiдiрiссiз расталуы тиiс.</w:t>
      </w:r>
    </w:p>
    <w:p>
      <w:pPr>
        <w:spacing w:after="0"/>
        <w:ind w:left="0"/>
        <w:jc w:val="both"/>
      </w:pPr>
      <w:r>
        <w:rPr>
          <w:rFonts w:ascii="Times New Roman"/>
          <w:b w:val="false"/>
          <w:i w:val="false"/>
          <w:color w:val="000000"/>
          <w:sz w:val="28"/>
        </w:rPr>
        <w:t>     2. Сұрау салу мазмұнында мынадай мәлiметтер болуы тиiс:</w:t>
      </w:r>
    </w:p>
    <w:p>
      <w:pPr>
        <w:spacing w:after="0"/>
        <w:ind w:left="0"/>
        <w:jc w:val="both"/>
      </w:pPr>
      <w:r>
        <w:rPr>
          <w:rFonts w:ascii="Times New Roman"/>
          <w:b w:val="false"/>
          <w:i w:val="false"/>
          <w:color w:val="000000"/>
          <w:sz w:val="28"/>
        </w:rPr>
        <w:t>     а) сұрау салуға мүдделi кеден қызметiнiң атауы;</w:t>
      </w:r>
    </w:p>
    <w:p>
      <w:pPr>
        <w:spacing w:after="0"/>
        <w:ind w:left="0"/>
        <w:jc w:val="both"/>
      </w:pPr>
      <w:r>
        <w:rPr>
          <w:rFonts w:ascii="Times New Roman"/>
          <w:b w:val="false"/>
          <w:i w:val="false"/>
          <w:color w:val="000000"/>
          <w:sz w:val="28"/>
        </w:rPr>
        <w:t>     б) сұрау салудың тақырыбы мен себебi;</w:t>
      </w:r>
    </w:p>
    <w:p>
      <w:pPr>
        <w:spacing w:after="0"/>
        <w:ind w:left="0"/>
        <w:jc w:val="both"/>
      </w:pPr>
      <w:r>
        <w:rPr>
          <w:rFonts w:ascii="Times New Roman"/>
          <w:b w:val="false"/>
          <w:i w:val="false"/>
          <w:color w:val="000000"/>
          <w:sz w:val="28"/>
        </w:rPr>
        <w:t>     в) сұрау салынған iс-әрекет;</w:t>
      </w:r>
    </w:p>
    <w:p>
      <w:pPr>
        <w:spacing w:after="0"/>
        <w:ind w:left="0"/>
        <w:jc w:val="both"/>
      </w:pPr>
      <w:r>
        <w:rPr>
          <w:rFonts w:ascii="Times New Roman"/>
          <w:b w:val="false"/>
          <w:i w:val="false"/>
          <w:color w:val="000000"/>
          <w:sz w:val="28"/>
        </w:rPr>
        <w:t xml:space="preserve">     г) рәсiмге қатысушылардың аты-жөнi, мекен-жайы және олар туралы басқа </w:t>
      </w:r>
    </w:p>
    <w:p>
      <w:pPr>
        <w:spacing w:after="0"/>
        <w:ind w:left="0"/>
        <w:jc w:val="both"/>
      </w:pPr>
      <w:r>
        <w:rPr>
          <w:rFonts w:ascii="Times New Roman"/>
          <w:b w:val="false"/>
          <w:i w:val="false"/>
          <w:color w:val="000000"/>
          <w:sz w:val="28"/>
        </w:rPr>
        <w:t>да деректер;</w:t>
      </w:r>
    </w:p>
    <w:p>
      <w:pPr>
        <w:spacing w:after="0"/>
        <w:ind w:left="0"/>
        <w:jc w:val="both"/>
      </w:pPr>
      <w:r>
        <w:rPr>
          <w:rFonts w:ascii="Times New Roman"/>
          <w:b w:val="false"/>
          <w:i w:val="false"/>
          <w:color w:val="000000"/>
          <w:sz w:val="28"/>
        </w:rPr>
        <w:t xml:space="preserve">     е) iстiң мән-жайының қысқаша сипаттамасы және оның заң тұрғысынан </w:t>
      </w:r>
    </w:p>
    <w:p>
      <w:pPr>
        <w:spacing w:after="0"/>
        <w:ind w:left="0"/>
        <w:jc w:val="both"/>
      </w:pPr>
      <w:r>
        <w:rPr>
          <w:rFonts w:ascii="Times New Roman"/>
          <w:b w:val="false"/>
          <w:i w:val="false"/>
          <w:color w:val="000000"/>
          <w:sz w:val="28"/>
        </w:rPr>
        <w:t>саралануы.</w:t>
      </w:r>
    </w:p>
    <w:p>
      <w:pPr>
        <w:spacing w:after="0"/>
        <w:ind w:left="0"/>
        <w:jc w:val="both"/>
      </w:pPr>
      <w:r>
        <w:rPr>
          <w:rFonts w:ascii="Times New Roman"/>
          <w:b w:val="false"/>
          <w:i w:val="false"/>
          <w:color w:val="000000"/>
          <w:sz w:val="28"/>
        </w:rPr>
        <w:t xml:space="preserve">     3. Сұрау салулар сұрау салынатын Тараптың ресми тiлiнде немесе орыс </w:t>
      </w:r>
    </w:p>
    <w:p>
      <w:pPr>
        <w:spacing w:after="0"/>
        <w:ind w:left="0"/>
        <w:jc w:val="both"/>
      </w:pPr>
      <w:r>
        <w:rPr>
          <w:rFonts w:ascii="Times New Roman"/>
          <w:b w:val="false"/>
          <w:i w:val="false"/>
          <w:color w:val="000000"/>
          <w:sz w:val="28"/>
        </w:rPr>
        <w:t xml:space="preserve">тiлiнде немесе сұрау салынатын кеден қызметi үшiн қолайлы басқа да тiлде </w:t>
      </w:r>
    </w:p>
    <w:p>
      <w:pPr>
        <w:spacing w:after="0"/>
        <w:ind w:left="0"/>
        <w:jc w:val="both"/>
      </w:pPr>
      <w:r>
        <w:rPr>
          <w:rFonts w:ascii="Times New Roman"/>
          <w:b w:val="false"/>
          <w:i w:val="false"/>
          <w:color w:val="000000"/>
          <w:sz w:val="28"/>
        </w:rPr>
        <w:t>жасалуы мүмкiн.</w:t>
      </w:r>
    </w:p>
    <w:p>
      <w:pPr>
        <w:spacing w:after="0"/>
        <w:ind w:left="0"/>
        <w:jc w:val="both"/>
      </w:pPr>
      <w:r>
        <w:rPr>
          <w:rFonts w:ascii="Times New Roman"/>
          <w:b w:val="false"/>
          <w:i w:val="false"/>
          <w:color w:val="000000"/>
          <w:sz w:val="28"/>
        </w:rPr>
        <w:t xml:space="preserve">     4. Сұрау салу ресми талаптарға жауап бермейтiн жағдайда, түзетулер </w:t>
      </w:r>
    </w:p>
    <w:p>
      <w:pPr>
        <w:spacing w:after="0"/>
        <w:ind w:left="0"/>
        <w:jc w:val="both"/>
      </w:pPr>
      <w:r>
        <w:rPr>
          <w:rFonts w:ascii="Times New Roman"/>
          <w:b w:val="false"/>
          <w:i w:val="false"/>
          <w:color w:val="000000"/>
          <w:sz w:val="28"/>
        </w:rPr>
        <w:t xml:space="preserve">мен толықтырулар талап етiлуi мүмкiн, мұның өзi сұрау салуды орындауда </w:t>
      </w:r>
    </w:p>
    <w:p>
      <w:pPr>
        <w:spacing w:after="0"/>
        <w:ind w:left="0"/>
        <w:jc w:val="both"/>
      </w:pPr>
      <w:r>
        <w:rPr>
          <w:rFonts w:ascii="Times New Roman"/>
          <w:b w:val="false"/>
          <w:i w:val="false"/>
          <w:color w:val="000000"/>
          <w:sz w:val="28"/>
        </w:rPr>
        <w:t>сақтық шараларын орындауға кедергi бола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Құпиялылық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ережелерiне сәйкес алынған кез келген ақпаратқа, </w:t>
      </w:r>
    </w:p>
    <w:p>
      <w:pPr>
        <w:spacing w:after="0"/>
        <w:ind w:left="0"/>
        <w:jc w:val="both"/>
      </w:pPr>
      <w:r>
        <w:rPr>
          <w:rFonts w:ascii="Times New Roman"/>
          <w:b w:val="false"/>
          <w:i w:val="false"/>
          <w:color w:val="000000"/>
          <w:sz w:val="28"/>
        </w:rPr>
        <w:t xml:space="preserve">құжаттарға немесе мәлiметтерге сұрау салушы Тараптың мемлекетiнде оның өз </w:t>
      </w:r>
    </w:p>
    <w:p>
      <w:pPr>
        <w:spacing w:after="0"/>
        <w:ind w:left="0"/>
        <w:jc w:val="both"/>
      </w:pPr>
      <w:r>
        <w:rPr>
          <w:rFonts w:ascii="Times New Roman"/>
          <w:b w:val="false"/>
          <w:i w:val="false"/>
          <w:color w:val="000000"/>
          <w:sz w:val="28"/>
        </w:rPr>
        <w:t xml:space="preserve">аумағында алынған осы тақылеттес ақпаратына, құжаттарына немесе </w:t>
      </w:r>
    </w:p>
    <w:p>
      <w:pPr>
        <w:spacing w:after="0"/>
        <w:ind w:left="0"/>
        <w:jc w:val="both"/>
      </w:pPr>
      <w:r>
        <w:rPr>
          <w:rFonts w:ascii="Times New Roman"/>
          <w:b w:val="false"/>
          <w:i w:val="false"/>
          <w:color w:val="000000"/>
          <w:sz w:val="28"/>
        </w:rPr>
        <w:t>мәлiметтерiне қолданылатыны сияқты жария етуден қорғалудың тап сондай</w:t>
      </w:r>
    </w:p>
    <w:p>
      <w:pPr>
        <w:spacing w:after="0"/>
        <w:ind w:left="0"/>
        <w:jc w:val="both"/>
      </w:pPr>
      <w:r>
        <w:rPr>
          <w:rFonts w:ascii="Times New Roman"/>
          <w:b w:val="false"/>
          <w:i w:val="false"/>
          <w:color w:val="000000"/>
          <w:sz w:val="28"/>
        </w:rPr>
        <w:t>дәрежесi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қызметтерi осы Келiсiмдi орындауға байланысты шығыстарды </w:t>
      </w:r>
    </w:p>
    <w:p>
      <w:pPr>
        <w:spacing w:after="0"/>
        <w:ind w:left="0"/>
        <w:jc w:val="both"/>
      </w:pPr>
      <w:r>
        <w:rPr>
          <w:rFonts w:ascii="Times New Roman"/>
          <w:b w:val="false"/>
          <w:i w:val="false"/>
          <w:color w:val="000000"/>
          <w:sz w:val="28"/>
        </w:rPr>
        <w:t>өтеудiң кез келген талаптарын қабылдамайды.</w:t>
      </w:r>
    </w:p>
    <w:p>
      <w:pPr>
        <w:spacing w:after="0"/>
        <w:ind w:left="0"/>
        <w:jc w:val="both"/>
      </w:pPr>
      <w:r>
        <w:rPr>
          <w:rFonts w:ascii="Times New Roman"/>
          <w:b w:val="false"/>
          <w:i w:val="false"/>
          <w:color w:val="000000"/>
          <w:sz w:val="28"/>
        </w:rPr>
        <w:t xml:space="preserve">     Осы Келiсiмнiң 11-бабындағы ережелердi орындауға байланысты тiкелей </w:t>
      </w:r>
    </w:p>
    <w:p>
      <w:pPr>
        <w:spacing w:after="0"/>
        <w:ind w:left="0"/>
        <w:jc w:val="both"/>
      </w:pPr>
      <w:r>
        <w:rPr>
          <w:rFonts w:ascii="Times New Roman"/>
          <w:b w:val="false"/>
          <w:i w:val="false"/>
          <w:color w:val="000000"/>
          <w:sz w:val="28"/>
        </w:rPr>
        <w:t xml:space="preserve">шығыстарды өтеудi өтiнiшi бойынша сарапшы шақырылған Тарап жүргiзетiн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Өзгерiстер мен толықтырулар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келiсiмi бойынша осы Келiсiмге өзгерiстер мен </w:t>
      </w:r>
    </w:p>
    <w:p>
      <w:pPr>
        <w:spacing w:after="0"/>
        <w:ind w:left="0"/>
        <w:jc w:val="both"/>
      </w:pPr>
      <w:r>
        <w:rPr>
          <w:rFonts w:ascii="Times New Roman"/>
          <w:b w:val="false"/>
          <w:i w:val="false"/>
          <w:color w:val="000000"/>
          <w:sz w:val="28"/>
        </w:rPr>
        <w:t xml:space="preserve">толықтырулар енгiзiлуi мүмкiн. Өзгерiстер мен толықтырулар осы Келiсiмнiң </w:t>
      </w:r>
    </w:p>
    <w:p>
      <w:pPr>
        <w:spacing w:after="0"/>
        <w:ind w:left="0"/>
        <w:jc w:val="both"/>
      </w:pPr>
      <w:r>
        <w:rPr>
          <w:rFonts w:ascii="Times New Roman"/>
          <w:b w:val="false"/>
          <w:i w:val="false"/>
          <w:color w:val="000000"/>
          <w:sz w:val="28"/>
        </w:rPr>
        <w:t xml:space="preserve">ажырамас бөлiктерi болып табылатын жеке хаттамалармен ресiмделедi және осы </w:t>
      </w:r>
    </w:p>
    <w:p>
      <w:pPr>
        <w:spacing w:after="0"/>
        <w:ind w:left="0"/>
        <w:jc w:val="both"/>
      </w:pPr>
      <w:r>
        <w:rPr>
          <w:rFonts w:ascii="Times New Roman"/>
          <w:b w:val="false"/>
          <w:i w:val="false"/>
          <w:color w:val="000000"/>
          <w:sz w:val="28"/>
        </w:rPr>
        <w:t>Келiсiмнiң 21-бабында белгiленген тәртiппен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both"/>
      </w:pPr>
      <w:r>
        <w:rPr>
          <w:rFonts w:ascii="Times New Roman"/>
          <w:b w:val="false"/>
          <w:i w:val="false"/>
          <w:color w:val="000000"/>
          <w:sz w:val="28"/>
        </w:rPr>
        <w:t>                    Даулы мәселелердi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Келiсiмдi орындауға байланысты Тараптардың арасында туындайтын </w:t>
      </w:r>
    </w:p>
    <w:p>
      <w:pPr>
        <w:spacing w:after="0"/>
        <w:ind w:left="0"/>
        <w:jc w:val="both"/>
      </w:pPr>
      <w:r>
        <w:rPr>
          <w:rFonts w:ascii="Times New Roman"/>
          <w:b w:val="false"/>
          <w:i w:val="false"/>
          <w:color w:val="000000"/>
          <w:sz w:val="28"/>
        </w:rPr>
        <w:t xml:space="preserve">барлық даулы мәселелер консультациялар мен келiссөздер арқылы шешiлетiн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Келiсiмдi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Келiсiмде көзделген ынтымақтастықты тiкелей кеден қызметтерi </w:t>
      </w:r>
    </w:p>
    <w:p>
      <w:pPr>
        <w:spacing w:after="0"/>
        <w:ind w:left="0"/>
        <w:jc w:val="both"/>
      </w:pPr>
      <w:r>
        <w:rPr>
          <w:rFonts w:ascii="Times New Roman"/>
          <w:b w:val="false"/>
          <w:i w:val="false"/>
          <w:color w:val="000000"/>
          <w:sz w:val="28"/>
        </w:rPr>
        <w:t>жүзеге асыратын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Кеден қызметтерi көмек көрсету, өздерiнiң орталық бөлiмшелерi арасында байланыстың тiкелей арналарын орнату және өздерiнiң құзыреттерi шегiнде кеден қызметтерi жеке уағдаластықпен келiсуiне қарай өзара байланыстар орнатуды жүзеге асыруы үшiн жергiлiктi бөлiмшелерiне уәкiлеттiк беру жөнiндегi iс-шараларды қарастыруы мүмкiн. </w:t>
      </w:r>
      <w:r>
        <w:br/>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Күшiне ену және қолданысын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оның күшiне енуi үшiн қажеттi мемлекетiшілiк рәсiмдердi Тараптардың орындағаны туралы дипломатиялық арналар бойынша соңғы жазбаша хабарлама алынған күннен бастап 30 күннен кейiн күшiне енедi. </w:t>
      </w:r>
      <w:r>
        <w:br/>
      </w:r>
      <w:r>
        <w:rPr>
          <w:rFonts w:ascii="Times New Roman"/>
          <w:b w:val="false"/>
          <w:i w:val="false"/>
          <w:color w:val="000000"/>
          <w:sz w:val="28"/>
        </w:rPr>
        <w:t xml:space="preserve">
      2. Осы Келiсiм белгiсiз мерзімге жасалады және Тараптардың бiрi оның </w:t>
      </w:r>
    </w:p>
    <w:bookmarkEnd w:id="9"/>
    <w:bookmarkStart w:name="z3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қолданысын тоқтату ниетi туралы екiншi Тарапқа жазбаша хабарлама жiберген </w:t>
      </w:r>
    </w:p>
    <w:p>
      <w:pPr>
        <w:spacing w:after="0"/>
        <w:ind w:left="0"/>
        <w:jc w:val="both"/>
      </w:pPr>
      <w:r>
        <w:rPr>
          <w:rFonts w:ascii="Times New Roman"/>
          <w:b w:val="false"/>
          <w:i w:val="false"/>
          <w:color w:val="000000"/>
          <w:sz w:val="28"/>
        </w:rPr>
        <w:t>күннен бастап 6 ай өткенге дейін өзінің күшiнде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Астана қаласында, 2000 жылғы 11 мамырда әрқайсысы қазақ, литва және </w:t>
      </w:r>
    </w:p>
    <w:p>
      <w:pPr>
        <w:spacing w:after="0"/>
        <w:ind w:left="0"/>
        <w:jc w:val="both"/>
      </w:pPr>
      <w:r>
        <w:rPr>
          <w:rFonts w:ascii="Times New Roman"/>
          <w:b w:val="false"/>
          <w:i w:val="false"/>
          <w:color w:val="000000"/>
          <w:sz w:val="28"/>
        </w:rPr>
        <w:t xml:space="preserve">орыс тiлдерiнде екi дана болып жасалды және де барлық мәтiндердiң құқықтық </w:t>
      </w:r>
    </w:p>
    <w:p>
      <w:pPr>
        <w:spacing w:after="0"/>
        <w:ind w:left="0"/>
        <w:jc w:val="both"/>
      </w:pPr>
      <w:r>
        <w:rPr>
          <w:rFonts w:ascii="Times New Roman"/>
          <w:b w:val="false"/>
          <w:i w:val="false"/>
          <w:color w:val="000000"/>
          <w:sz w:val="28"/>
        </w:rPr>
        <w:t xml:space="preserve">күшi бiрдей. Осы Келiсiмнiң ережелерiн түсiндiруде келiспеушiлiк туындаған </w:t>
      </w:r>
    </w:p>
    <w:p>
      <w:pPr>
        <w:spacing w:after="0"/>
        <w:ind w:left="0"/>
        <w:jc w:val="both"/>
      </w:pPr>
      <w:r>
        <w:rPr>
          <w:rFonts w:ascii="Times New Roman"/>
          <w:b w:val="false"/>
          <w:i w:val="false"/>
          <w:color w:val="000000"/>
          <w:sz w:val="28"/>
        </w:rPr>
        <w:t>жағдайда Тараптар орыс тiлiндегi мәтiндi ұстанатын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Литва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