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fca4" w14:textId="3e4f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2000-2001 жылдары жекешелендіруге жататын республикалық мемлекеттік кәсіпорындар мен мекемелердің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17 маусым N 912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жекешелендірудің және басқарудың тиімділігін арттырудың 1999-2000 жылдарға арналған бағдарламасын бекіту туралы" Қазақстан Республикасы Үкіметінің 1999 жылғы 1 маусымдағы N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орындау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2000-2001 жылдары жекешелендіруге жататын республикалық мемлекеттік кәсіпорындар мен мекемелердің тізбесі (бұдан әрі - Тізбе)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Тізбеде көрсетілген республикалық мемлекеттік кәсіпорындар мен мекемелер мүлік кешендері түрінде не оларды акционерлік қоғамдар етіп қайта құрғаннан кейін акцияларының мемлекеттік пакеттері жекешелендіруге жатады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Министрліктер мен агенттіктер заңнамада белгіленген тәртіппен Қазақстан Республикасының Үкіметіне: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сатуға қойылатын акциялардың мемлекеттік пакеттерінің мөлшері көрсетіле отырып, алдын ала акционерлік қоғам етіп қайта құрылумен жекешелендірілетін объектілер Тізбесіне енгізілгендері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кәсіпорындар құрылған кезде заңнаманың бұзылуы анықталған жағдайда - олардың қызметтерін заңнамаға сәйкес келтіру көзделетін тиісті шешімдердің жобаларын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 мен Астана және Алматы қалаларының әкімдеріне аумақтық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мүлік және жекешелендіру комитеттерімен бірлесіп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меншіктегі мемлекеттік кәсіпорындар мен мекемелердің қызметіне талдау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жүргізу, коммуналдық меншікте сақталатындардың оңтайлы санын және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ұйымдардың түрлеріне қатысты заңнамада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жекешелендіруге негізгі көзқарастарды айқындау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2000 жылғы 17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912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2000-2001 жылдары жекешелендіруге жататын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мемлекеттік кәсіпорындар мен мекемелердің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Білім және ғылым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"С.Сейфуллин атындағы Ақмола аграрлық           Астана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университеті" республикалық мемлекеттік қазыналық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"О.А.Байқоңыров атындағы Жезқазған            Жезқазған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университеті" республикалық мемлекеттік қазыналық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"Қазақ көлік және коммуникациялар академиясы"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"Қазақ мемлекеттік басқару академиясы"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"Қазақ мемлекеттік сәулет-құрылыс академиясы"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"Қарағанды металлургия институты"              Теміртау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"Рудный индустриалдық институты"               Рудный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"Абылай хан атындағы Қазақ мемлекеттік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халықаралық қатынастар және әлем тілдері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университеті"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"Қазақ мемлекеттік спорт және туризм академиясы"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"Қазбілімжабдық"                   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мемлекеттік кәсіпорны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16-1.  "Абай атындағы Алматы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университеті"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мемлекеттік қазыналық кәсіпорны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16-2.  "Қарағанды мемлекеттік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университеті"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мемлекеттік қазыналық кәсіпорны           Қарағанды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16-3.  "Қазақ мемлекеттік заң академиясы"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қазыналық кәсіпорны          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16-4.  "Д.Серікбаев атындағы 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мемлекеттік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университеті"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мемлекеттік қазыналық кәсіпорны           Өскемен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16-5.  "Ш.Уәлиханов атындағы Көкшетау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мемлекеттік университеті"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қазыналық кәсіпорны                       Көкшетау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16-6.  "Қарағанды мемлекеттік медицина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академиясы"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мемлекеттік қазыналық кәсіпорны           Қарағанды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16-7.  "Оңтүстік Қазақстан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медицина академиясы"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қазыналық кәсіпорны                       Шымкент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16-8.  "Ы.Алтынсарин атындағы Арқалық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мемлекеттік педагогикалық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институты"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мемлекеттік қазыналық кәсіпорны           Арқалық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16-9.  "Қазақстан жоғары мектебi" - "Вестник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высшей школы Казахстана"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журналы" мен оның "Iзденiс" - "Поиск"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гуманитарлық және жаратылыс тану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қосымшасы" республикалық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қазыналық кәсiпорны                        Алматы қаласы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Денсаулық сақтау ісі жөніндегі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"Стоматология" РҒКО" республикалық 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"Шығыстың және осы заманғы медицинаның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шаруашылық есептегі ғылыми-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практикалық орталығы"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"Дезинфекция" республикалық бірлестігі"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мемлекеттік қазыналық кәсіпорны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"Стоматология" РҒКО" республикалық 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стоматологиялық емханасы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"Қазагрополис" республикалық мемлекеттік        Астана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кәсіпорны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Экономика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"Экономикалық зерттеулер институты"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мемлекеттік кәсіпорны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Туризм және спорт жөніндегі агенттігі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"Бутаковка" оқу-спорт базасы" республикалық    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қазыналық кәсіпорны                    Медеу ауданы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Энергетика, индустрия және сауда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"Арнайы жобалау-конструкторлық және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технологиялық бюросы тәжірибелік өндірісімен"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мемлекеттік қазыналық кәсіпорны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"Қазжарылысөнеркәсіп"             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мемлекеттік кәсіпорны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"Қазақстандық стандарттау, метрология және     Астана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сертификаттау орталығы"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"Қазсертико" мемлекеттік ғылыми-практикалық    Астана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орталығы"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"Мемалкоорталық" алкогольді өнім 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өндірушілерді мемлекеттік тексеру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мемлекеттік кәсіпорны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"Стандарттау, метрология және сертификаттау    Астана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саласындағы біліктілік көтеру институты"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тасталды - 2002.01.19. N 66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P020066_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"Алматы биокомбинаты" республикалық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"Алматы лазерлік технология жөніндегі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инженерлік орталық"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"Каспиймұнайгаз" Каспий ғылыми-зерттеу        Атырау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институты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34.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(Алып тасталды - 2001.08.03. N 1025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P011025_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және қоршаған ортаны қорғау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(Алып тасталды - 2001.04.06. N 454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P010454_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Көлік және коммуникациялар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"Ақпараттық-таныстыру орталығы"               Астана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мемлекеттік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"Өнеркәсіпбайланыс" республикалық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мемлекеттік кәсіпорны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Қазақстан Республикасының Қорғаныс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"Алматы" әскери санаторийi"      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мемлекеттiк  қазыналық кәсiпорны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38-46.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47-48.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49-52.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49-52 жолдар алынып тасталды - ҚР Үкіметінің 2000.09.22.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1433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P001433_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47-48 жолдар алынып тасталды - ҚР Үкіметінің 2000.10.16.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1538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P001538_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38-46 жолдар алынып тасталды - ҚР Үкіметінің 2001.01.24.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124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1-6 жолдар алып тасталды, 16-1-16-8-жолдармен толықтырылды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ҚР Үкіметінің 2001.10.11. N 1313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P011313_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16-9, 38 жолдармен толықтырылды - ҚР Үкіметінің 2001.11.19.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1480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P011480_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