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4527" w14:textId="f8e4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12 ақпандағы N 229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19 маусым N 917.
Күші жойылды - ҚР Үкіметінің 2004.06.01. N 604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орталық атқарушы органдарына ведомстволық бағынысты мемлекеттік мекемелер штат санының лимиттерін бекіту туралы" Қазақстан Республикасы Үкіметінің 2000 жылғы 12 ақпандағы N 229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бюджет есебінен қаржыландырылатын, Қазақстан Республикасының орталық атқарушы органдарына ведомстволық бағынысты мемлекеттік мекемелердің штат санының лимиттеріндегі: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"Қазақстан Республикасының Білім және ғылым министрлігі" бөлімі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"Жоғары аттестациялық комиссия              62".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