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274" w14:textId="9ae5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кәсіпкерлікті дамыту мен қолдаудың 1999-2000 жылдарға арналған мемлекеттік бағдарламасын жүзеге асыру жөніндегі 2000 жылға арналған негізгі іс-шараларды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20 маусымдағы N 923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1998 жылғы 31 желтоқсандағы N 4189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U984189_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бекітілген Қазақстан Республикасында шағын кәсіпкерлікті дамыту мен қолдаудың 1999-2000 жылдарға арналған мемлекеттік бағдарламасын жүзеге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шағын кәсіпкерлікті дамыту мен қолдаудың 1999-2000 жылдарға арналған мемлекеттік бағдарламасын жүзеге асыру жөніндегі 2000 жылға арналған негізгі іс-шаралар (бұдан әрі - Іс-шаралар)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 Іс-шаралардың тиісті дәрежеде және уақытылы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Іс-шаралардың орындалуын қамтамасыз ету жөніндегі бақылау мен үйлестіру Қазақстан Республикасының Табиғи монополияларды реттеу, бәсекелестікті қорғау және шағын бизнесті қолдау жөніндегі агенттігіне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2000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923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Шағын кәсіпкерлікті дамыту мен қолдаудың 1999-2000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арналған мемлекеттік бағдарламасын жүзеге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2000 жылға арналған негізгі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 Атауы        ! Аяқтау нысаны    !Орындалуы үшін! 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 !(орындау жөніндегі!  жауаптылар  ! 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 шаралар)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 !        3         !       4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1. Қаржылық-несиелік қолдау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Шағын кәсіпкерлік   Үкіметтің қаулысы  Монополиябизнес. ІІ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субъектілерінен                        агенттігі,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тауарларды, жұмыстарды                 мині, Мемсатыпалу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қызмет                            агенттігі, "Шағын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көрсетулерді                           кәсіпкерлікті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сатып                      дамыту қоры"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алуларды жүргізудің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тәртібін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Заем қаражаттарын   Үкіметке ақпарат   Монополиябизнес.   Жылына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тиімді пайдаланудың                    агенттігі, "Шағын   2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негізінде шағын                        кәсіпкерлікті 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 саласында                       мыту қоры" ЖАҚ,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несиелік қызметті                      Ұлттық Банк (келі.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жандандыру                             сім бойынша), "Қа.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зақстан Эксимбанкі"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ЖАҚ (келісім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бойынша), Қаржымині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Шағын бизнестің     Семинарлар         Инвестагенттік,    Ұдайы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                          "Шағын кәсіпкерлікті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мүмкіндіктері туралы                   дамыту қоры"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ақпараттық-түсіндіру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Коммуналдық меншік  Үкіметтің қаулысы  Монополиябизнес. ІІ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объектілерін шағын                     агенттігі,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кәсіпкерлік                            мині, Әділетмині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субъектілерін несиелеу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кезінде кепілді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ретінде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пайдаланудың үлгі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2. Өндірістік және инновациялық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Республикалық және   Монополиябизнес.  Облыстардың және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коммуналдық меншікке  агенттігіне ақ.  Астана мен Алматы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жататын бос тұрған    парат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объектілерге,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аяқталмаған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құрылыстарға 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сайын түгендеу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белгіленген тәртіппен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 өндіріс,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пункттерін ашу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шартымен, кейіннен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меншігіне беру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шағын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кәсіпкерлік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субъектілеріне сенімді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басқаруға беруді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Қазақстанда қолөнер. Үкіметтің қаулысы Монополиябизнес.  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шілікті дамытудың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тұжырымдамасын әзірлеу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Үкіметтің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қарауына енгізу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Шағын бизнесті         Статагенттігінің    Статагенттігі,     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дамытудың негізгі          қаулысы         Мемкірісмині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көрсеткіштерін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қадағалап отыру үшін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есеп берудің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жылға арналған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нысандарын әзірлеу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Шағын бизнес             Стандарттау      ЭИСМ-нің Стандарт.  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субъектілерінің          жөніндегі        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өнімдерін (жұмыстарын,   нормативтік      және сертификаттау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 көрсетулерін)     құжат            жөніндегі комитеті,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сертификаттау бойынша                     Қазақстан кәсіпкер.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рәсімдерді оңайлату                       лерінің форумы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жөніндегі мемлекеттік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стандартқа өзгерістер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Мемлекеттік сатып алу   Үкіметтің қаулысы  Монополиябизнес.   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шағын кәсіпкерлік                          агенттігі, Мем.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субъектілерінен жүзеге                     сатыпалуагенттігі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асырылатын тауарлар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(жұмыстар,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көрсетулер) түрлерінің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көлемдерінің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номенклатурасын бекіту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3. Инфрақұрылымдарды дамыту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  Шағын кәсіпорындар     Жәрмеңкелер,       Облыстардың және    Жыл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өнімдерінің тұрақты    көрмелер           Астана мен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 істейтін                            қалаларының әкім.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көрме-жәрмеңкелері                        дері,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ұжымдық стендтерін                    кәсіпкерлері форумы.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                               ның кеңесі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Шағын кәсіпкерлікті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қолдау үшін жаңа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құрылымдар құру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 ұсыныстар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  Республикалық          Мемлекеттік тіркеу  Монополиябизнес.   IV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ақпараттық-көрмелік      туралы куәлік     агенттігі, облыс.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орталық                                    тардың және Астана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мен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қалаларының әкім.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дері, Қазақстан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кәсіпкерлері фору.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мының кеңесі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(келісім бойынша),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Сауда-өнеркәсіп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палатасы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бойынша), Қаржымині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  Оқу-консультациялық    Үкіметтің қаулысы   Монополиябизнес.   IV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кешендері бар шағын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кәсіпкерліктің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проблемалары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ғылыми-зерттеу орталығы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Көркем шығармалардың,    Аукцион, көрме    МАҚМ Мәдениет      IV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халықтық кәсіпшілік                        комитеті, шығарма.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бұйымдарының және                          шылық одақтар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зергерлік бұйымдардың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аукционын ұйымдастыру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Мемлекеттік органдар.  Қазақстан Респуб.   Бас прокуратура      Жылына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дың ақылы қызмет       ликасының Прези.    (келісім бойынша),   2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көрсетудің ережелерін  дентіне баяндау     Монополиябизнес.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сақтауы жөнінде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тексерулер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4. Нормативтік құқықтық базаны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  Қазақстан Республика.  Қазақстан Респуб.   Мемкірісмині,     ІІІ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сының Салық кодексінде касы Салық кодек.   Қаржымині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экономиканың нақты     сінің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секторында шағын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кәсіпкерлікті дамытуды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ынталандыратын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қағидаттарды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УНИДРУА-ның 1989          Заң жобасы       Сыртқыісмині      ІІІ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жылғы "Лизинг туралы"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Дүниежүзілік Оттава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конвенциясына қосылу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5. Кадрлық және ғылыми-әдістемелік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  Кәсіпкерлердің           Кеңес өткізу     Монополиябизнес.     Жылына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қоғамдық ұйымдарының                      агенттігі             2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 мүшелерімен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"Дөңгелек үстел"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нысанындағы кездесуін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Шағын кәсіпкерлік      Бұқаралық ақпарат  Мәдениетақпарат.   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 нормашығар.      құралдарында     мині, Монополия.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машылық қызмет             жариялау       бизнесагенттігі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түсіндіру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жұмысын жүргізу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Шағын кәсіпкерліктің      Жинақ шығару    "Шағын кәсіпкер.     Жыл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мәселелерін реттейтін                     лікті дамыту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заңнамалық кесімдерді                     қоры"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жүйелендіру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Жұмыссыздарды, оның    Монополиябизнес.   Еңбекәлеуметмині    Жартыжыл.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ішінде кәсіпкерлік     агенттігі ақпарат                      дықтың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негіздеріне оқытуды                                           қорытын.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қайта оқытуды                                            дылары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жүргізу                                                      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6. Аймақтық даму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  Шағын кәсіпкерлікті    Үкіметке есеп       Монополиябизнес.    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дамыту жөніндегі                           агенттігі, облыс.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аймақтық бағдарла.                         тардың және Астана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маларды сапалы іске                        мен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асыруды қамтамасыз                         қалаларының әкім.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ету                                        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Аймақтардағы неғұрлым  Әкімдердің шешімі   "Шағын кәсіпкер.    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маңызды жобалар                            лікті дамыту қоры"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деректердің                        ЖАҚ, облыстардың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банкін толықтыру                           және Астана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жөніндегі жұмысты                         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жалғастыру                                 әкімдері, Монополия.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бизнесагенттігі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Облыстар, Астана және  Үкіметке есеп   Монополиябизнес.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қалалары                        агенттігі, облыс.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шағын                          тардың,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кәсіпкерлікті                          және Алматы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жай-күйінің                  рының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