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2441" w14:textId="4b72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24 маусым N 934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"Ауыл шаруашылығы секторына арналған Азия Даму Банкінің Бағдарламалық займын жүзеге асыру жөніндегі шаралар туралы" Қазақстан Республикасы Үкіметінің 1996 жылғы 22 қаңтардағы N 74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P960074_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2, 5 және 9-тармақтардың күші жойылды деп танылсын;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"Сатып алу процедурасын сақтауды бақылау жасау Қазақстан Республикасы Қаржы министрлігінің Сырттан қарыз алу жөніндегі комитетіне жүктелсін"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"Ауыл шаруашылығы секторына арналған Азия Даму Банкінің 
</w:t>
      </w:r>
      <w:r>
        <w:rPr>
          <w:rFonts w:ascii="Times New Roman"/>
          <w:b w:val="false"/>
          <w:i w:val="false"/>
          <w:color w:val="000000"/>
          <w:sz w:val="28"/>
        </w:rPr>
        <w:t>
Бағдарламалық займын жүзеге асыру жөніндегі шаралар туралы" Қазақстан Республикасы Үкіметінің 1998 жылғы 17 наурыздағы N 227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P980227_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1-тармақтың екінші абзацының және 3-тармақтың күші жойылды деп танылсын; аталған қаулыға 2-қосымшада: 3-тармақтағы "20" деген сан "60" деген санмен ауыстырылсын; 4-тармақ "3 (үш) айдан аспайтын мерзімге" деген сөздермен толықтырылсын; 7-тармақтағы "Қазақстан Республикасының Стратегиялық жоспарлау және реформалар жөніндегі агенттігімен (бұдан әрі - Агенттік)" деген сөздер "Қазақстан Республикасының Экономика министрлігімен" деген сөздермен ауыстырылсын; 8-тармақтағы "және мемлекеттік бюджеттен тыс қорлардың" деген сөздер алынып тасталсын; 10-тармақта: екінші абзац мынадай редакцияда жазылсын: "заңдарда белгіленген тәртіппен құны 200 000 (екі жүз мың) АҚШ долларынан асатын жобалар бойынша - Қордың Директорлар кеңесінің"; үшінші абзац мынадай редакцияда жазылсын: "заңдарда белгіленген тәртіппен құны 200 000 (екі жүз мың) АҚШ долларынан аспайтын жобалар бойынша - Қор басқармасының"; 12-тармақтағы "Қордың Байқаушы кеңесінің және Үйлестіру кеңесінің" деген сөздер "Қордың Директорлар кеңесінің" деген сөздермен ауыстырылсын; 15-тармақтағы "Үйлестіру кеңесі" деген сөздер "Қордың Директорлар кеңесі" деген сөздермен ауыстырылсын. 2. Осы қаулы қол қойылған күнінен бастап күшіне енеді. Қазақстан Республикасының Премьер-Министрі Оқығандар: Қасымбеков Б.А. Орынбекова Д.Қ.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