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0932" w14:textId="0550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1995 жылғы 6 ақпандағы 119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26 маусым N 951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Мемлекеттік басқару органдарындағы құрылымдық және кадрлық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өзгерістерге байланысты Қазақстан Республикасының Үкіметі қаулы етеді: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Республикасының аумағындағы стратегиялық шабуыл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қару-жарақтарын жою жөніндегі үкіметтік комиссия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Министрлер Кабинетінің 1995 жылғы 6 ақпандағы N 119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P950119_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комиссияның құрамына мыналар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Школьник 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Владимир Сергеевич             Энергетика, 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сауда министрі, төраға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Байғарин 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Бекболат Әбдіғалиұлы           Энергетика,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министрлігі Қорғаныс өнеркәсібі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жөніндегі комитетінің төрағасы,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төрағаның орынбасары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комиссия мүшелері: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Жәмішев  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Болат Бидахметұлы              Қаржы бірінші вице-министрі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Әбусейтов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Қайрат Қуатұлы                 Сыртқы істер вице-министрі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Андрющенко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Александр Иванович             Экономика вице-министрі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Ғалишев  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Артур Хисметұлы                Ұлттық қауіпсіздік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басқарма бастығы (келісім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Елеуішев                     - Қазақстан Республикасының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Бек-Болат Сәдуақасұлы          Табиғи ресурстар және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ортаны қорғау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Мемлекеттік сараптау және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орта мониторингі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директорының орынбасары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Ишпанов  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Алшағыр Нығметұлы              Қорғаныс министрлігі Қару жарақты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қысқартуға бақылау және инспекциялық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қызметті қамтамасыз ету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орталықтың бастығы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Дүзбаева 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Мейрамгүл Алтынбекқызы         Қаржы министрлігі Мемлекеттік мүлік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және жекешелендіру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төрағасының орынбасары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Мұртазаев                    - Ақмола облысы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Мұрат Арзаұлы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Нұрғисаев                    - Қызылорда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Серікбай Өрікбайұлы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құрамнан мыналар шығарылсын: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Қажыбаев А.К., Мұқашев Ж.Д., Елеукенов Д.Ш., Меңдіғалиев А.А.,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Керімқұлов В.А., Тілепалдынов Р.Т., Сарабекова Т.С., Алпысбеков К.М.,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 Б.М., Сарқытбаев М.К., Әмрин Ғ.К.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Оқығандар: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