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219d" w14:textId="fbf2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 Арабиясы Корольдігінің Әділет министрі Абдалла бин Мұхаммед бин Ибраһим әл аш-Шейхтің 2000 жылғы 1-8-шілдеде Қазақстан Республикасына сапарын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маусым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Сауда Арабиясы Корольдігінің Әділет министрі Абдалла бин Мұхаммед бин Ибраһим әл аш-Шейхтің 2000 жылғы 1-8 шілдеде Қазақстан Республикасына сапарын (бұдан әрі - сапар) дайындау және өткізу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Әділет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мүдделі орталық және жергілікті атқарушы органдарымен бірлесіп сапарды дайындау және өткізу жөнінде қажетті ұйымдастыру іс-шараларын орындауды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Іс Басқармасымен бірлесіп (келісім бойынша) Сауд Арабиясы Корольдігі делегациясының мүшелерін (бұдан әрі - Сауд Арабиясы делегациясының мүшелері) орналастыру және қызмет көрсету жөнінде қажетті шаралар қолдансын, Астана, Алматы қалаларында Сауд Арабиясы делегациясының мүшелеріне көліктік қызмет көрсетуді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Протокол қызметімен бірлесіп (келісім бойынша) Сауд Арабиясы Делегациясы басшысының Қазақстан Республикасының Президентімен кездесуін ұйымдастыру мүмкіндігін қарастырсын;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Сыртқы істер министрлігінің Мемлекеттік протокол қызметімен бірлесіп Қазақстан Республикасы Үкіметінің атынан ресми қабылдауды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белгіленген тәртіппен Сауд Арабиясы делегациясы мүшелерінің келу және кету құжаттарын ресімдесін.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Көлік және коммуникациялар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Қорғаныс министрлігімен бірлесіп Сауд Арабиясы делегациясының мүшелері мінетін ұшақтың Қазақстан Республикасы аумағының үстінен ұшып өтуін, Астана және Алматы қалаларының әуежайларында қонуын және ұшуын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және Алматы қалаларының әуежайларында техникалық қызмет көрсетілуін, тұрағын және жанармай құйылуын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Ішкі істер министрлігі Сауд Арабиясы делегациясы мүшелерінің әуежайдағы, тұратын және баратын орындарындағы қауіпсіздігін, сондай-ақ жүру бағыты бойынша бірге жүруді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Президентінің Күзет қызметі (келісім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бойынша) Сауд Арабиясы делегациясы басшысының жеке қауіпсіздігін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қаулының іске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