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ef11" w14:textId="134e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17 маусымдағы N 796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28 маусым N 967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 орталығының қоныс аударуына байланысты босайтын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ғимараттар мен қызметтік үй-жайларды бөлу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1999 жылғы 17 маусымдағы N 796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P990796_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25-жолдың 4-бағанындағы "Табиғи ресурстар және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ортаны қорғау министрлігі" деген сөздер "Қаржы министрлігі"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