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c023" w14:textId="458c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Запастағы офицерлерді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30 маусым N 983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Офицерлік лауазымдардың жинақталмауының пайда болуына байланысты және "Жалпыға бірдей әскери міндеттілік және әскери қызмет туралы" Қазақстан Республикасының 1993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офицерлік құрамның лауазымдарында әскери қызмет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өткеру үшін 2000 жылы үш жыл мерзімге әскери қызметке жарамды және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өткермеген, 29 жасқа дейінгі запастағы офицерлер шақырылсын.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 және жариялауға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2000 жылғы 30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983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2000 жылы әскери қызметке шақырылуға жататын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әскери-есепті мамандықтар бойынша запастағы офицерлердің 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р/с              Әскери-есепті мамандық            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Офицер: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1.   мотоатқыштар әскерлері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2.   танк әскерлері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3.   ракета әскерлері мен артиллерия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4.   әуе қорғанысы әскерлері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5.   құрлықтағы әскерлердің әуе қорғанысы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6.   әскери-әуе күштері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7.   инженерлік әскерлер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8.   химия әскерлері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9.   байланыс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10.  бронетанк қызметі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11.  ракета-артиллерия қару-жарағы қызметі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12.  медицина қызметі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13.  заттай-мүлік қызметі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14.  азық-түлік қызметі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15.  жанармай-жағармай материалдары қызметі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16.  қаржы қызметі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17.  тәрбие және әлеуметтік-құқықтық жұмыстар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бойынша                                     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18.  әскери прокуратураға арналған заңгерлер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Барлығы                                      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Бағарова Ж.А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