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75f24" w14:textId="3e75f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30 маусым N 993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Үкіметі қаулы етеді:
     1. Қосымшаға сәйкес Қазақстан Республикасы Үкіметінің кейбір 
шешімдерінің күші жойылды деп танылсын.
     2. Осы қаулы қол қойылған күнінен бастап күшіне енеді.
     Қазақстан Республикасының
          Премьер-Министрі
                                               Қазақстан Республикасы
                                                    Үкіметінің
                                              2000 жылғы 30 маусымдағы
                                                 N 993 қаулысына
                                                    қосымша
     Қазақстан Республикасы Үкіметінің күші жойылған
           кейбір шешімдерінің тізбесі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"Қазақстан Республикасы Президенті мен Министрлер Кабинеті 
Аппаратының Шаруашылық басқармасын құру туралы" Қазақстан Республикасы 
Министрлер Кабинетінің 1992 жылғы 12 тамыздағы N 670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P920670_ </w:t>
      </w:r>
      <w:r>
        <w:rPr>
          <w:rFonts w:ascii="Times New Roman"/>
          <w:b w:val="false"/>
          <w:i w:val="false"/>
          <w:color w:val="000000"/>
          <w:sz w:val="28"/>
        </w:rPr>
        <w:t>
  қаулысы 
(Қазақстан Республикасының ПҮКЖ-ы, 1992 ж., N 32, 492-құжат).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"Қазақстан Республикасының Президенті мен Министрлер Кабинеті 
Аппаратының Шаруашылық басқармасы туралы Ережені бекіту туралы" Қазақстан 
Республикасы Министрлер Кабинетінің 1993 жылғы 22 сәуірдегі N 324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P930324_ </w:t>
      </w:r>
      <w:r>
        <w:rPr>
          <w:rFonts w:ascii="Times New Roman"/>
          <w:b w:val="false"/>
          <w:i w:val="false"/>
          <w:color w:val="000000"/>
          <w:sz w:val="28"/>
        </w:rPr>
        <w:t>
қаулысы (Қазақстан Республикасының ПҮКЖ-ы, 1993 ж., N 13, 166-құжат).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"Қазақстан Республикасы Президенті Іс Басқармасының ведомстволық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бағыныстағы ұйымдарын қаржыландыру туралы" Қазақстан Республикасы 
Үкіметінің 1996 жылғы 5 маусымдағы N 707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P960707_ </w:t>
      </w:r>
      <w:r>
        <w:rPr>
          <w:rFonts w:ascii="Times New Roman"/>
          <w:b w:val="false"/>
          <w:i w:val="false"/>
          <w:color w:val="000000"/>
          <w:sz w:val="28"/>
        </w:rPr>
        <w:t>
  қаулысы.
     4. "Қазақстан Республикасы Үкіметінің кейбір шешімдеріне өзгерістер 
енгізу туралы" Қазақстан Республикасы Үкіметінің 1999 жылғы 20 шілдедегі
N 1012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P991012_ </w:t>
      </w:r>
      <w:r>
        <w:rPr>
          <w:rFonts w:ascii="Times New Roman"/>
          <w:b w:val="false"/>
          <w:i w:val="false"/>
          <w:color w:val="000000"/>
          <w:sz w:val="28"/>
        </w:rPr>
        <w:t>
  қаулысының 1-тармағының 1) тармақшасы.
Оқығандар:
     Бағарова Ж.А
     Орынбекова Д.Қ.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