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4710" w14:textId="eb14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Қару мен әскери техниканы пайдалануға құқылы субъектілерді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шілде N 1006. Күші жойылды - Қазақстан Республикасы Үкіметінің 2019 жылғы 24 қазандағы № 798 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24.10.2019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мен мәтініне өзгерту енгізілді - ҚР Үкіметінің 2000.12.04. N 1804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Қару мен әскери техниканы пайдалануға құқылы субъектілердің қару мен әскери техниканы пайдалануын реттеу мақсатында Қазақстан 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Қару мен әскери техниканы пайдалануға  құқылы субъектілердің тізбесі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Қару мен әскери техниканы пайдалануға құқылы субъектілер  арасында қару мен әскери техниканы беру Қазақстан Республикасы  Үкіметінің шешімімен ғана жүзеге асырылады деп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Қару мен әскери техниканы пайдалануға құқылы субъектілердің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өзгерістер енгізілді - ҚР Үкіметінің 2000.12.04. N </w:t>
      </w:r>
      <w:r>
        <w:rPr>
          <w:rFonts w:ascii="Times New Roman"/>
          <w:b w:val="false"/>
          <w:i w:val="false"/>
          <w:color w:val="ff0000"/>
          <w:sz w:val="28"/>
        </w:rPr>
        <w:t>1804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2001.11.22. N </w:t>
      </w:r>
      <w:r>
        <w:rPr>
          <w:rFonts w:ascii="Times New Roman"/>
          <w:b w:val="false"/>
          <w:i w:val="false"/>
          <w:color w:val="ff0000"/>
          <w:sz w:val="28"/>
        </w:rPr>
        <w:t>1503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2001.12.28. N </w:t>
      </w:r>
      <w:r>
        <w:rPr>
          <w:rFonts w:ascii="Times New Roman"/>
          <w:b w:val="false"/>
          <w:i w:val="false"/>
          <w:color w:val="ff0000"/>
          <w:sz w:val="28"/>
        </w:rPr>
        <w:t>1755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2002.10.22. N </w:t>
      </w:r>
      <w:r>
        <w:rPr>
          <w:rFonts w:ascii="Times New Roman"/>
          <w:b w:val="false"/>
          <w:i w:val="false"/>
          <w:color w:val="ff0000"/>
          <w:sz w:val="28"/>
        </w:rPr>
        <w:t>1138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2004.01.29. N </w:t>
      </w:r>
      <w:r>
        <w:rPr>
          <w:rFonts w:ascii="Times New Roman"/>
          <w:b w:val="false"/>
          <w:i w:val="false"/>
          <w:color w:val="ff0000"/>
          <w:sz w:val="28"/>
        </w:rPr>
        <w:t>100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2004.09.29. N </w:t>
      </w:r>
      <w:r>
        <w:rPr>
          <w:rFonts w:ascii="Times New Roman"/>
          <w:b w:val="false"/>
          <w:i w:val="false"/>
          <w:color w:val="ff0000"/>
          <w:sz w:val="28"/>
        </w:rPr>
        <w:t>996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2006.01.13. </w:t>
      </w:r>
      <w:r>
        <w:rPr>
          <w:rFonts w:ascii="Times New Roman"/>
          <w:b w:val="false"/>
          <w:i w:val="false"/>
          <w:color w:val="ff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2006.04.28. N </w:t>
      </w:r>
      <w:r>
        <w:rPr>
          <w:rFonts w:ascii="Times New Roman"/>
          <w:b w:val="false"/>
          <w:i w:val="false"/>
          <w:color w:val="ff0000"/>
          <w:sz w:val="28"/>
        </w:rPr>
        <w:t>340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2009.04.27. </w:t>
      </w:r>
      <w:r>
        <w:rPr>
          <w:rFonts w:ascii="Times New Roman"/>
          <w:b w:val="false"/>
          <w:i w:val="false"/>
          <w:color w:val="ff0000"/>
          <w:sz w:val="28"/>
        </w:rPr>
        <w:t>N 585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2011.08.02. </w:t>
      </w:r>
      <w:r>
        <w:rPr>
          <w:rFonts w:ascii="Times New Roman"/>
          <w:b w:val="false"/>
          <w:i w:val="false"/>
          <w:color w:val="ff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; 16.10.2014 </w:t>
      </w:r>
      <w:r>
        <w:rPr>
          <w:rFonts w:ascii="Times New Roman"/>
          <w:b w:val="false"/>
          <w:i w:val="false"/>
          <w:color w:val="ff0000"/>
          <w:sz w:val="28"/>
        </w:rPr>
        <w:t>N 1098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27.10.2016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03.04.2019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Қарулы Күштері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Ішкі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Ұлттық қауіпсіздік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Мемлекеттік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Қаржы министрлігінің қаржы мониторингі органдарының экономикалық тергеу қызметі.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Төтенше жағдайлар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16.10.2014 </w:t>
      </w:r>
      <w:r>
        <w:rPr>
          <w:rFonts w:ascii="Times New Roman"/>
          <w:b w:val="false"/>
          <w:i w:val="false"/>
          <w:color w:val="000000"/>
          <w:sz w:val="28"/>
        </w:rPr>
        <w:t>N 1098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Мемлекеттік қызмет істері және сыбайлас жемқорлыққа қарсы іс-қимыл агенттігінің Сыбайлас жемқорлыққа қарсы іс-қимыл ұлттық бюросы (Сыбайлас жемқорлыққа қарсы қызмет)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2011.08.02. </w:t>
      </w:r>
      <w:r>
        <w:rPr>
          <w:rFonts w:ascii="Times New Roman"/>
          <w:b w:val="false"/>
          <w:i w:val="false"/>
          <w:color w:val="000000"/>
          <w:sz w:val="28"/>
        </w:rPr>
        <w:t>N 900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Қазақстан Республикасының прокуратура органдары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Қазақстан Республикасының Премьер-Министрi Кеңсесінің "Қазақстан Республикасының Мемлекеттiк фельдъегерлiк қызметi" республикалық мемлекеттiк кәсiпорны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"Сырбар" сыртқы барлау қызметі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