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b719e" w14:textId="82b71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1997 жылғы 14 сәуірдегі N 588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3 шілдедегі N 1008 қаулысы.
Күші жойылды - ҚР Үкіметінің 2003.03.19. N 269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туралы" Қазақстан Республикасының 1995 жылғы 24 сәуірдегі 
</w:t>
      </w:r>
      <w:r>
        <w:rPr>
          <w:rFonts w:ascii="Times New Roman"/>
          <w:b w:val="false"/>
          <w:i w:val="false"/>
          <w:color w:val="000000"/>
          <w:sz w:val="28"/>
        </w:rPr>
        <w:t xml:space="preserve"> заңының </w:t>
      </w:r>
      <w:r>
        <w:rPr>
          <w:rFonts w:ascii="Times New Roman"/>
          <w:b w:val="false"/>
          <w:i w:val="false"/>
          <w:color w:val="000000"/>
          <w:sz w:val="28"/>
        </w:rPr>
        <w:t>
 71-1-бабының 2-тармағына сәйкес Қазақстан Республикасының Үкіметі қаулы етеді: 
</w:t>
      </w:r>
      <w:r>
        <w:br/>
      </w:r>
      <w:r>
        <w:rPr>
          <w:rFonts w:ascii="Times New Roman"/>
          <w:b w:val="false"/>
          <w:i w:val="false"/>
          <w:color w:val="000000"/>
          <w:sz w:val="28"/>
        </w:rPr>
        <w:t>
      1. "Қосылған құнға салынатын салығы Қазақстан Республикасының Қаржы министрлігімен келісім бойынша Мемлекеттік кіріс министрлігі белгілеген тәртіппен төленетін, "Салық және бюджетке төленетін басқа да міндетті төлемдер туралы" Қазақстан Республикасының Заңына сәйкес босатылғандарды қоспағанда, ауыл шаруашылығы өндірісінде пайдаланылатын импортталатын тауарлардың, сондай-ақ импортталатын жабдықтардың, шикізаттардың, материалдардың, қосалқы бөлшектердің, дәрі-дәрмектердің тізбесін бекіту туралы" Қазақстан Республикасы Үкіметінің 1997 жылғы 14 сәуірдегі N 558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1997 ж., N 16, 131-құжат) мынадай толықтырулар енгізілсін: 
</w:t>
      </w:r>
      <w:r>
        <w:br/>
      </w:r>
      <w:r>
        <w:rPr>
          <w:rFonts w:ascii="Times New Roman"/>
          <w:b w:val="false"/>
          <w:i w:val="false"/>
          <w:color w:val="000000"/>
          <w:sz w:val="28"/>
        </w:rPr>
        <w:t>
      көрсетілген қаулымен бекітілген Қосылған құнға салынатын салығы Қазақстан Республикасының Қаржы министрлігімен келісім бойынша Мемлекеттік кіріс министрлігі белгілеген тәртіппен төленетін "Салық және бюджетке төленетін басқа да міндетті төлемдер туралы" Қазақстан Республикасының Заңына сәйкес босатылғандарды қоспағанда, ауыл шаруашылығы өндірісінде пайдаланылатын импортталатын тауарлардың, сондай-ақ импортталатын жабдықтардың, шикізаттардың, материалдардың, қосалқы бөлшектердің, дәрі-дәрмектердің тізбесі: 
</w:t>
      </w:r>
      <w:r>
        <w:br/>
      </w:r>
      <w:r>
        <w:rPr>
          <w:rFonts w:ascii="Times New Roman"/>
          <w:b w:val="false"/>
          <w:i w:val="false"/>
          <w:color w:val="000000"/>
          <w:sz w:val="28"/>
        </w:rPr>
        <w:t>
     мынадай мазмұндағы реттік нөмірлері 1-1, 1-2, 1-3, 1-4, 1-5, 1-6, 1-7, 1-8, 1-9-жолдармен толықтырылсын:
</w:t>
      </w:r>
      <w:r>
        <w:br/>
      </w:r>
      <w:r>
        <w:rPr>
          <w:rFonts w:ascii="Times New Roman"/>
          <w:b w:val="false"/>
          <w:i w:val="false"/>
          <w:color w:val="000000"/>
          <w:sz w:val="28"/>
        </w:rPr>
        <w:t>
"1-1 Таза тұқымды (таза қанды) жылқылар
</w:t>
      </w:r>
      <w:r>
        <w:br/>
      </w:r>
      <w:r>
        <w:rPr>
          <w:rFonts w:ascii="Times New Roman"/>
          <w:b w:val="false"/>
          <w:i w:val="false"/>
          <w:color w:val="000000"/>
          <w:sz w:val="28"/>
        </w:rPr>
        <w:t>
     асыл тұқымды малдар                          0101 11 000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Таза тұқымды (таза қанды) ірі қара мал
</w:t>
      </w:r>
      <w:r>
        <w:br/>
      </w:r>
      <w:r>
        <w:rPr>
          <w:rFonts w:ascii="Times New Roman"/>
          <w:b w:val="false"/>
          <w:i w:val="false"/>
          <w:color w:val="000000"/>
          <w:sz w:val="28"/>
        </w:rPr>
        <w:t>
     асыл тұқымды малдар                          0102 10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Таза тұқымды (таза қанды) шошқалар
</w:t>
      </w:r>
      <w:r>
        <w:br/>
      </w:r>
      <w:r>
        <w:rPr>
          <w:rFonts w:ascii="Times New Roman"/>
          <w:b w:val="false"/>
          <w:i w:val="false"/>
          <w:color w:val="000000"/>
          <w:sz w:val="28"/>
        </w:rPr>
        <w:t>
     асыл тұқымды малдар                          0103 10 000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Таза тұқымды (таза қанды) қойлар
</w:t>
      </w:r>
      <w:r>
        <w:br/>
      </w:r>
      <w:r>
        <w:rPr>
          <w:rFonts w:ascii="Times New Roman"/>
          <w:b w:val="false"/>
          <w:i w:val="false"/>
          <w:color w:val="000000"/>
          <w:sz w:val="28"/>
        </w:rPr>
        <w:t>
     асыл тұқымды малдар                          0104 10 100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Таза тұқымды (таза қанды) ешкілер
</w:t>
      </w:r>
      <w:r>
        <w:br/>
      </w:r>
      <w:r>
        <w:rPr>
          <w:rFonts w:ascii="Times New Roman"/>
          <w:b w:val="false"/>
          <w:i w:val="false"/>
          <w:color w:val="000000"/>
          <w:sz w:val="28"/>
        </w:rPr>
        <w:t>
     асыл тұқымды малдар                          0104 20 100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Асыл тұқымды балапандар (тарау тектері          0105 11,
</w:t>
      </w:r>
      <w:r>
        <w:br/>
      </w:r>
      <w:r>
        <w:rPr>
          <w:rFonts w:ascii="Times New Roman"/>
          <w:b w:val="false"/>
          <w:i w:val="false"/>
          <w:color w:val="000000"/>
          <w:sz w:val="28"/>
        </w:rPr>
        <w:t>
     және аналық жүйелері): үй құстары мекиендері;   0105 11 110,
</w:t>
      </w:r>
      <w:r>
        <w:br/>
      </w:r>
      <w:r>
        <w:rPr>
          <w:rFonts w:ascii="Times New Roman"/>
          <w:b w:val="false"/>
          <w:i w:val="false"/>
          <w:color w:val="000000"/>
          <w:sz w:val="28"/>
        </w:rPr>
        <w:t>
     үй құстарының басқа да балапандары;             0105 11 190,
</w:t>
      </w:r>
      <w:r>
        <w:br/>
      </w:r>
      <w:r>
        <w:rPr>
          <w:rFonts w:ascii="Times New Roman"/>
          <w:b w:val="false"/>
          <w:i w:val="false"/>
          <w:color w:val="000000"/>
          <w:sz w:val="28"/>
        </w:rPr>
        <w:t>
     үй құстарының басқа да
</w:t>
      </w:r>
      <w:r>
        <w:br/>
      </w:r>
      <w:r>
        <w:rPr>
          <w:rFonts w:ascii="Times New Roman"/>
          <w:b w:val="false"/>
          <w:i w:val="false"/>
          <w:color w:val="000000"/>
          <w:sz w:val="28"/>
        </w:rPr>
        <w:t>
     тектегі мекиендері;                             0105  11 910,
</w:t>
      </w:r>
      <w:r>
        <w:br/>
      </w:r>
      <w:r>
        <w:rPr>
          <w:rFonts w:ascii="Times New Roman"/>
          <w:b w:val="false"/>
          <w:i w:val="false"/>
          <w:color w:val="000000"/>
          <w:sz w:val="28"/>
        </w:rPr>
        <w:t>
     үй құстарының
</w:t>
      </w:r>
      <w:r>
        <w:br/>
      </w:r>
      <w:r>
        <w:rPr>
          <w:rFonts w:ascii="Times New Roman"/>
          <w:b w:val="false"/>
          <w:i w:val="false"/>
          <w:color w:val="000000"/>
          <w:sz w:val="28"/>
        </w:rPr>
        <w:t>
     басқа да түрлері;                               0105 11 990,
</w:t>
      </w:r>
      <w:r>
        <w:br/>
      </w:r>
      <w:r>
        <w:rPr>
          <w:rFonts w:ascii="Times New Roman"/>
          <w:b w:val="false"/>
          <w:i w:val="false"/>
          <w:color w:val="000000"/>
          <w:sz w:val="28"/>
        </w:rPr>
        <w:t>
     күркетауықтар;                                  0105 12 000,
</w:t>
      </w:r>
      <w:r>
        <w:br/>
      </w:r>
      <w:r>
        <w:rPr>
          <w:rFonts w:ascii="Times New Roman"/>
          <w:b w:val="false"/>
          <w:i w:val="false"/>
          <w:color w:val="000000"/>
          <w:sz w:val="28"/>
        </w:rPr>
        <w:t>
     үй құстары (тауықтарды қоспағанда);             0105 19,
</w:t>
      </w:r>
      <w:r>
        <w:br/>
      </w:r>
      <w:r>
        <w:rPr>
          <w:rFonts w:ascii="Times New Roman"/>
          <w:b w:val="false"/>
          <w:i w:val="false"/>
          <w:color w:val="000000"/>
          <w:sz w:val="28"/>
        </w:rPr>
        <w:t>
     қаздар                                          0105 19 200
</w:t>
      </w:r>
      <w:r>
        <w:br/>
      </w:r>
      <w:r>
        <w:rPr>
          <w:rFonts w:ascii="Times New Roman"/>
          <w:b w:val="false"/>
          <w:i w:val="false"/>
          <w:color w:val="000000"/>
          <w:sz w:val="28"/>
        </w:rPr>
        <w:t>
 1-7 Инкубацияға арналған құс жұмыртқалары           0407 00-ден
</w:t>
      </w:r>
      <w:r>
        <w:br/>
      </w:r>
      <w:r>
        <w:rPr>
          <w:rFonts w:ascii="Times New Roman"/>
          <w:b w:val="false"/>
          <w:i w:val="false"/>
          <w:color w:val="000000"/>
          <w:sz w:val="28"/>
        </w:rPr>
        <w:t>
 1-8 Бұқаның ұрығы                                   0511 10 000
</w:t>
      </w:r>
      <w:r>
        <w:br/>
      </w:r>
      <w:r>
        <w:rPr>
          <w:rFonts w:ascii="Times New Roman"/>
          <w:b w:val="false"/>
          <w:i w:val="false"/>
          <w:color w:val="000000"/>
          <w:sz w:val="28"/>
        </w:rPr>
        <w:t>
 1-9 Ірі қара малдың іштегі төлдері                  0511 99 500".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қаулы жарияланған күнінен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