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2eb94" w14:textId="f12eb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травматизмнің алдын алу мен оны азайтудың 2000-2002 жылдарға арналған мақсатты кешенді бағдарламасын бекіту туралы</w:t>
      </w:r>
    </w:p>
    <w:p>
      <w:pPr>
        <w:spacing w:after="0"/>
        <w:ind w:left="0"/>
        <w:jc w:val="both"/>
      </w:pPr>
      <w:r>
        <w:rPr>
          <w:rFonts w:ascii="Times New Roman"/>
          <w:b w:val="false"/>
          <w:i w:val="false"/>
          <w:color w:val="000000"/>
          <w:sz w:val="28"/>
        </w:rPr>
        <w:t>Қазақстан Республикасы Үкіметінің қаулысы 2000 жылғы 6 шілде N 1020</w:t>
      </w:r>
    </w:p>
    <w:p>
      <w:pPr>
        <w:spacing w:after="0"/>
        <w:ind w:left="0"/>
        <w:jc w:val="both"/>
      </w:pPr>
      <w:bookmarkStart w:name="z1"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Қоса беріліп отырған Қазақстан Республикасында травматизмнің алдын алу мен оны азайтудың 2000-2002 жылдарға арналған мақсатты кешенді бағдарламасы бекітілсін. </w:t>
      </w:r>
      <w:r>
        <w:br/>
      </w:r>
      <w:r>
        <w:rPr>
          <w:rFonts w:ascii="Times New Roman"/>
          <w:b w:val="false"/>
          <w:i w:val="false"/>
          <w:color w:val="000000"/>
          <w:sz w:val="28"/>
        </w:rPr>
        <w:t xml:space="preserve">
      2. Осы қаулы қол қойылған күнінен бастап күшіне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Үкіметінің  </w:t>
      </w:r>
      <w:r>
        <w:br/>
      </w:r>
      <w:r>
        <w:rPr>
          <w:rFonts w:ascii="Times New Roman"/>
          <w:b w:val="false"/>
          <w:i w:val="false"/>
          <w:color w:val="000000"/>
          <w:sz w:val="28"/>
        </w:rPr>
        <w:t xml:space="preserve">
2000 жылғы 6 шілдедегі       </w:t>
      </w:r>
      <w:r>
        <w:br/>
      </w:r>
      <w:r>
        <w:rPr>
          <w:rFonts w:ascii="Times New Roman"/>
          <w:b w:val="false"/>
          <w:i w:val="false"/>
          <w:color w:val="000000"/>
          <w:sz w:val="28"/>
        </w:rPr>
        <w:t xml:space="preserve">
N 1020 қаулысымен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Қазақстан Республикасында травматизмнің алдын алу мен оны азайтудың 2000-2002 жылдарға арналған мақсатты кешенді бағдарламасы </w:t>
      </w:r>
    </w:p>
    <w:bookmarkEnd w:id="1"/>
    <w:bookmarkStart w:name="z3" w:id="2"/>
    <w:p>
      <w:pPr>
        <w:spacing w:after="0"/>
        <w:ind w:left="0"/>
        <w:jc w:val="left"/>
      </w:pPr>
      <w:r>
        <w:rPr>
          <w:rFonts w:ascii="Times New Roman"/>
          <w:b/>
          <w:i w:val="false"/>
          <w:color w:val="000000"/>
        </w:rPr>
        <w:t xml:space="preserve"> 
  КIРIСПЕ </w:t>
      </w:r>
    </w:p>
    <w:bookmarkEnd w:id="2"/>
    <w:p>
      <w:pPr>
        <w:spacing w:after="0"/>
        <w:ind w:left="0"/>
        <w:jc w:val="both"/>
      </w:pPr>
      <w:r>
        <w:rPr>
          <w:rFonts w:ascii="Times New Roman"/>
          <w:b w:val="false"/>
          <w:i w:val="false"/>
          <w:color w:val="000000"/>
          <w:sz w:val="28"/>
        </w:rPr>
        <w:t xml:space="preserve">      Жарақаттанулар мен уланулар орасан зор материалдық шығындар келтiрiп, мыңдаған адамның өмiрiн қиюда. Бiздiң елiмiзде жыл сайын 100 мың тұрғынға шаққанда 4 мың адамның жарақаттануы тiркеледi, яғни, жыл сайын Қазақстанның 600 мың тұрғыны жарақат алады. Жарақаттан денi сау адамдар, жұмысқа қабілеттi жастар, көбiнесе 20-дан 40 жасқа дейiнгi ерлер қаза болатындықтан, жағдай шиеленiсуде.  </w:t>
      </w:r>
      <w:r>
        <w:br/>
      </w:r>
      <w:r>
        <w:rPr>
          <w:rFonts w:ascii="Times New Roman"/>
          <w:b w:val="false"/>
          <w:i w:val="false"/>
          <w:color w:val="000000"/>
          <w:sz w:val="28"/>
        </w:rPr>
        <w:t xml:space="preserve">
      Бiздiң елiмiзде травматизмнен қайтыс болу қатерлi iсiктердi басып озып, қан айналымы ауруларына ғана жол берiп, екiншi орынға шықты.  </w:t>
      </w:r>
      <w:r>
        <w:br/>
      </w:r>
      <w:r>
        <w:rPr>
          <w:rFonts w:ascii="Times New Roman"/>
          <w:b w:val="false"/>
          <w:i w:val="false"/>
          <w:color w:val="000000"/>
          <w:sz w:val="28"/>
        </w:rPr>
        <w:t xml:space="preserve">
      Травматизмнің едәуiр өсу тенденциясын атап өту қажет, көлiк құралдарының күрт көбеюiнен, құрылыс техникасының және құрылыс объектiлерiнiң конструкциясының дамуы мен күрделенуiнен, жол-көлiк оқиғаларынан, дүлей зiлзалалардан, өнеркәсiптiң, зәулiм үйлер құрылысының қарқынды дамуынан болып отыр.  </w:t>
      </w:r>
    </w:p>
    <w:p>
      <w:pPr>
        <w:spacing w:after="0"/>
        <w:ind w:left="0"/>
        <w:jc w:val="both"/>
      </w:pPr>
      <w:r>
        <w:rPr>
          <w:rFonts w:ascii="Times New Roman"/>
          <w:b w:val="false"/>
          <w:i w:val="false"/>
          <w:color w:val="000000"/>
          <w:sz w:val="28"/>
        </w:rPr>
        <w:t xml:space="preserve">                         БАҒДАРЛАМАНЫҢ МАҚСАТЫ  </w:t>
      </w:r>
    </w:p>
    <w:p>
      <w:pPr>
        <w:spacing w:after="0"/>
        <w:ind w:left="0"/>
        <w:jc w:val="both"/>
      </w:pPr>
      <w:r>
        <w:rPr>
          <w:rFonts w:ascii="Times New Roman"/>
          <w:b w:val="false"/>
          <w:i w:val="false"/>
          <w:color w:val="000000"/>
          <w:sz w:val="28"/>
        </w:rPr>
        <w:t xml:space="preserve">      Бағдарламаның жалпы мақсаты - оларды төмендету жөнiндегi iс-шаралар кешенiн жүзеге асыру және ведомствоаралық интеграция негiзiнде бiлiм беру және медициналық ұйымдардың материалдық-техникалық базасын қамтамасыз ету арқылы Қазақстан Республикасында травматизмнiң алдын алу және төмендету, жарақаттық зақымдануларды емдеу және диагностикалаудың қазiргi заманғы әдiстерiн жасау және практикаға енгiзу болып табылады.  </w:t>
      </w:r>
    </w:p>
    <w:p>
      <w:pPr>
        <w:spacing w:after="0"/>
        <w:ind w:left="0"/>
        <w:jc w:val="both"/>
      </w:pPr>
      <w:r>
        <w:rPr>
          <w:rFonts w:ascii="Times New Roman"/>
          <w:b w:val="false"/>
          <w:i w:val="false"/>
          <w:color w:val="000000"/>
          <w:sz w:val="28"/>
        </w:rPr>
        <w:t xml:space="preserve">        БАҒДАРЛАМАНЫҢ НЕГІЗГІ БАҒЫТТАРЫ МЕН БАСЫМДЫҚТАРЫ  </w:t>
      </w:r>
    </w:p>
    <w:p>
      <w:pPr>
        <w:spacing w:after="0"/>
        <w:ind w:left="0"/>
        <w:jc w:val="both"/>
      </w:pPr>
      <w:r>
        <w:rPr>
          <w:rFonts w:ascii="Times New Roman"/>
          <w:b w:val="false"/>
          <w:i w:val="false"/>
          <w:color w:val="000000"/>
          <w:sz w:val="28"/>
        </w:rPr>
        <w:t xml:space="preserve">      Бағдарлама мақсатының орындалуының негiзгi бағыттары мен басымдықтары:  </w:t>
      </w:r>
      <w:r>
        <w:br/>
      </w:r>
      <w:r>
        <w:rPr>
          <w:rFonts w:ascii="Times New Roman"/>
          <w:b w:val="false"/>
          <w:i w:val="false"/>
          <w:color w:val="000000"/>
          <w:sz w:val="28"/>
        </w:rPr>
        <w:t xml:space="preserve">
      алкогольдi тұтыну сияқты құбылысқа айрықша назар аудара отырып, қауiптi факторларға жататын құбылыстарға қарсы бағытталған қоғамдық саясатты әзiрлеу және жүзеге асыру; </w:t>
      </w:r>
      <w:r>
        <w:br/>
      </w:r>
      <w:r>
        <w:rPr>
          <w:rFonts w:ascii="Times New Roman"/>
          <w:b w:val="false"/>
          <w:i w:val="false"/>
          <w:color w:val="000000"/>
          <w:sz w:val="28"/>
        </w:rPr>
        <w:t xml:space="preserve">
      травматизмнiң факторлары туралы бiлiмнiң болуы және оларды уәкiлеттiк берiлген органдардың қадағалауды жүзеге асыруы; </w:t>
      </w:r>
      <w:r>
        <w:br/>
      </w:r>
      <w:r>
        <w:rPr>
          <w:rFonts w:ascii="Times New Roman"/>
          <w:b w:val="false"/>
          <w:i w:val="false"/>
          <w:color w:val="000000"/>
          <w:sz w:val="28"/>
        </w:rPr>
        <w:t xml:space="preserve">
      халық травматизмiнiң алдын алуға үйлестiрiлген салааралық көзқарас; </w:t>
      </w:r>
      <w:r>
        <w:br/>
      </w:r>
      <w:r>
        <w:rPr>
          <w:rFonts w:ascii="Times New Roman"/>
          <w:b w:val="false"/>
          <w:i w:val="false"/>
          <w:color w:val="000000"/>
          <w:sz w:val="28"/>
        </w:rPr>
        <w:t xml:space="preserve">
      ұжымдық және жеке деңгейдегi денсаулықты сақтау және нығайту жөнiнде халыққа бiлiм беру жүйесiндегi кешендi көзқарас; </w:t>
      </w:r>
      <w:r>
        <w:br/>
      </w:r>
      <w:r>
        <w:rPr>
          <w:rFonts w:ascii="Times New Roman"/>
          <w:b w:val="false"/>
          <w:i w:val="false"/>
          <w:color w:val="000000"/>
          <w:sz w:val="28"/>
        </w:rPr>
        <w:t xml:space="preserve">
      интеграцияланған емдеу-алдын алу және оңалту iс-шараларды, ең алдымен, алғашқы медициналық-санитарлық көмек көрсету шеңберiнде жүзеге асыру; </w:t>
      </w:r>
      <w:r>
        <w:br/>
      </w:r>
      <w:r>
        <w:rPr>
          <w:rFonts w:ascii="Times New Roman"/>
          <w:b w:val="false"/>
          <w:i w:val="false"/>
          <w:color w:val="000000"/>
          <w:sz w:val="28"/>
        </w:rPr>
        <w:t xml:space="preserve">
      алдын алу, емдеу және оңалту қызметiнiң стратегиясын үздiксiз жетiлдiрудің бөлiгi ретiнде, күш қолдану мен травматизм салдарларының түрлерi саласындағы ғылыми-зерттеу қызметi; </w:t>
      </w:r>
      <w:r>
        <w:br/>
      </w:r>
      <w:r>
        <w:rPr>
          <w:rFonts w:ascii="Times New Roman"/>
          <w:b w:val="false"/>
          <w:i w:val="false"/>
          <w:color w:val="000000"/>
          <w:sz w:val="28"/>
        </w:rPr>
        <w:t xml:space="preserve">
      тiршiлiк қызметi қауiпсiздiк нормаларына қатысты насихат жүргiзу; </w:t>
      </w:r>
      <w:r>
        <w:br/>
      </w:r>
      <w:r>
        <w:rPr>
          <w:rFonts w:ascii="Times New Roman"/>
          <w:b w:val="false"/>
          <w:i w:val="false"/>
          <w:color w:val="000000"/>
          <w:sz w:val="28"/>
        </w:rPr>
        <w:t xml:space="preserve">
      денсаулық сақтау жүйесiнде медициналық кадрларды оқыту және даярлау; </w:t>
      </w:r>
      <w:r>
        <w:br/>
      </w:r>
      <w:r>
        <w:rPr>
          <w:rFonts w:ascii="Times New Roman"/>
          <w:b w:val="false"/>
          <w:i w:val="false"/>
          <w:color w:val="000000"/>
          <w:sz w:val="28"/>
        </w:rPr>
        <w:t xml:space="preserve">
      әкiмшiлiк ғимараттарды және тұрғын кварталдарды жобалау және салу кезiнде жобалау нормаларын қатаң сақтау және мүгедек адамдарға қолайлы жағдайларды жасау. </w:t>
      </w:r>
    </w:p>
    <w:p>
      <w:pPr>
        <w:spacing w:after="0"/>
        <w:ind w:left="0"/>
        <w:jc w:val="both"/>
      </w:pPr>
      <w:r>
        <w:rPr>
          <w:rFonts w:ascii="Times New Roman"/>
          <w:b w:val="false"/>
          <w:i w:val="false"/>
          <w:color w:val="000000"/>
          <w:sz w:val="28"/>
        </w:rPr>
        <w:t xml:space="preserve">          ҚАЗАҚСТАН РЕСПУБЛИКАСЫНДАҒЫ ТРАВМАТИЗМДI ТАЛДАУ </w:t>
      </w:r>
    </w:p>
    <w:p>
      <w:pPr>
        <w:spacing w:after="0"/>
        <w:ind w:left="0"/>
        <w:jc w:val="both"/>
      </w:pPr>
      <w:r>
        <w:rPr>
          <w:rFonts w:ascii="Times New Roman"/>
          <w:b w:val="false"/>
          <w:i w:val="false"/>
          <w:color w:val="000000"/>
          <w:sz w:val="28"/>
        </w:rPr>
        <w:t xml:space="preserve">      Соңғы 10-15 жылдағы Қазақстан Республикасындағы травматизмнің құрылымын талдау көп iздi жарақаттар (мәтiн бойынша бұдан әрi - көп жарақат) санының және ауырлығының үлес салмағы артқанын көрсетедi.  </w:t>
      </w:r>
      <w:r>
        <w:br/>
      </w:r>
      <w:r>
        <w:rPr>
          <w:rFonts w:ascii="Times New Roman"/>
          <w:b w:val="false"/>
          <w:i w:val="false"/>
          <w:color w:val="000000"/>
          <w:sz w:val="28"/>
        </w:rPr>
        <w:t xml:space="preserve">
      Балалардың жол-көлiк травматизмi айрықша алаңдаушылық туғызуда. Ахуалдың шиеленiсуi - халықтық бiлiм беру органдарында жолдағы қозғалыс ережелерiн зерделеу жөнiндегi жұмыс жеткiлiксiз жүргiзiлiп, ата-аналар балаларына көше тәртiбiнiң дағдыларын үйретпеуiне байланысты. Қаржының жетiспеушiлiгiнiң салдарынан бiлiм беру ұйымдарында жолдағы қозғалыс ережелерi сабағын дайындығы жоқ адамдар өткiзедi, бұл жұмысқа көбiнесе бiлiктi қызметкерлер тартылмайды.  </w:t>
      </w:r>
      <w:r>
        <w:br/>
      </w:r>
      <w:r>
        <w:rPr>
          <w:rFonts w:ascii="Times New Roman"/>
          <w:b w:val="false"/>
          <w:i w:val="false"/>
          <w:color w:val="000000"/>
          <w:sz w:val="28"/>
        </w:rPr>
        <w:t xml:space="preserve">
      Жалпы бiлiм беретiн мектептер мен басқа да халықтық бiлiм беру ұйымдарында электр пайдаланатын приборлармен, түрлi химиялық реактивтермен байланысты сабақтарда, сондай-ақ мерекелер, жарыстар мен бұқаралық шаралар өткiзiлген кезде Техника қауiпсiздiгi ережесi, Өрт қауiпсiздiгi ережесi, көбiнесе, сақталмайды. Мiне, осының бәрi түрлi дәрежедегi балалар травматизмi мен қайтыс болуы оқиғаларына әкеп соғуда.  </w:t>
      </w:r>
      <w:r>
        <w:br/>
      </w:r>
      <w:r>
        <w:rPr>
          <w:rFonts w:ascii="Times New Roman"/>
          <w:b w:val="false"/>
          <w:i w:val="false"/>
          <w:color w:val="000000"/>
          <w:sz w:val="28"/>
        </w:rPr>
        <w:t xml:space="preserve">
      Бас сүйек-мидың бiрiккен және бөлек жарақаттануы (тұрмыстағы, автокөлiк, өндiрiстегi), перифериялық нервтер және нервтер тарамдарының жарақаттануы, омыртқа және жұлынның жарақаттануы (аурудың өткiр және басылған кезеңiн қосқанда), гидроцефалия, бас сүйек-ми жарақаттануының салдарлары және асқынулары - осы Мақсатты кешендi бағдарламада көрсетiлген травматизмнің алдын алу және азайтудағы басымдықты және әлеуметтiк маңызды бағыттарын құрайды.  </w:t>
      </w:r>
      <w:r>
        <w:br/>
      </w:r>
      <w:r>
        <w:rPr>
          <w:rFonts w:ascii="Times New Roman"/>
          <w:b w:val="false"/>
          <w:i w:val="false"/>
          <w:color w:val="000000"/>
          <w:sz w:val="28"/>
        </w:rPr>
        <w:t xml:space="preserve">
      Бас сүйек қаңқасының, бас миының және жұлынның, шеткi нервтердiң жарақаттануларымен, тiрек-қимыл аппаратының түрлі зақымдануларымен науқастарды емдеу мәселелерi пісiп-жетiлген және өзектi медициналық-әлеуметтiк проблема болып табылады.  </w:t>
      </w:r>
      <w:r>
        <w:br/>
      </w:r>
      <w:r>
        <w:rPr>
          <w:rFonts w:ascii="Times New Roman"/>
          <w:b w:val="false"/>
          <w:i w:val="false"/>
          <w:color w:val="000000"/>
          <w:sz w:val="28"/>
        </w:rPr>
        <w:t xml:space="preserve">
      Термиялық зақымдану қазiргi заманғы травматологияның маңызды мәнiсiнiң бiрi болып табылады. Республика бойынша орташа есеппен жыл сайын халықтың 100 мыңына алғашқы күюi жарақаттануының 211 жағдайы жыл сайын тiркеледi.  </w:t>
      </w:r>
      <w:r>
        <w:br/>
      </w:r>
      <w:r>
        <w:rPr>
          <w:rFonts w:ascii="Times New Roman"/>
          <w:b w:val="false"/>
          <w:i w:val="false"/>
          <w:color w:val="000000"/>
          <w:sz w:val="28"/>
        </w:rPr>
        <w:t xml:space="preserve">
      Диагностика және емдеудiң ұдайы жаңартылатын қазiргi заманғы құралдарының арсеналының арқасында нейрохирургиялық науқастардың мүгедектiгi мен қайтыс болуын азайтуға жаңа перспективалы мүмкiндiктер ашылып, экономикалық, қаржылық, саяси мәнiмен ақталған, қазiргi заманғы медициналық жабдықтарын және республиканың ғылыми-практикалық кадрлар әлеуетiн және бiр орында бiрыңғай үйлестiрудiң орынды екенiн негiздейдi.  </w:t>
      </w:r>
      <w:r>
        <w:br/>
      </w:r>
      <w:r>
        <w:rPr>
          <w:rFonts w:ascii="Times New Roman"/>
          <w:b w:val="false"/>
          <w:i w:val="false"/>
          <w:color w:val="000000"/>
          <w:sz w:val="28"/>
        </w:rPr>
        <w:t xml:space="preserve">
      Қазақ мемлекеттiк медициналық университетiнде, Алматы мемлекеттiк дәрiгерлердiң бiлiктiлiгiн арттыру институтында және 5 медициналық академияда жүргiзiлетiн, тиiсті дәрiгерлiк кадрларды даярлау және олардың бiлiктiлiгiн арттырусыз травмотология және ортопедия, нейрохирургияның дамуы мүмкiн емес.  </w:t>
      </w:r>
      <w:r>
        <w:br/>
      </w:r>
      <w:r>
        <w:rPr>
          <w:rFonts w:ascii="Times New Roman"/>
          <w:b w:val="false"/>
          <w:i w:val="false"/>
          <w:color w:val="000000"/>
          <w:sz w:val="28"/>
        </w:rPr>
        <w:t xml:space="preserve">
      Республикада Ақмола және Семей медициналық академияларының жанында травмотология және ортопедия мамандықтары бойынша 2 ғылыми кеңес жұмыс iстеуде, мұның өзi, бiздiң травмотолог-ортопед ғалымдардың жоғары ғылыми әлеуетiн бiлдiредi.  </w:t>
      </w:r>
    </w:p>
    <w:p>
      <w:pPr>
        <w:spacing w:after="0"/>
        <w:ind w:left="0"/>
        <w:jc w:val="both"/>
      </w:pPr>
      <w:r>
        <w:rPr>
          <w:rFonts w:ascii="Times New Roman"/>
          <w:b w:val="false"/>
          <w:i w:val="false"/>
          <w:color w:val="000000"/>
          <w:sz w:val="28"/>
        </w:rPr>
        <w:t xml:space="preserve">        БАҒДАРЛАМАНЫ IСКЕ АСЫРҒАН КЕЗДЕ КYТIЛЕТIН НӘТИЖЕЛЕР  </w:t>
      </w:r>
    </w:p>
    <w:p>
      <w:pPr>
        <w:spacing w:after="0"/>
        <w:ind w:left="0"/>
        <w:jc w:val="both"/>
      </w:pPr>
      <w:r>
        <w:rPr>
          <w:rFonts w:ascii="Times New Roman"/>
          <w:b w:val="false"/>
          <w:i w:val="false"/>
          <w:color w:val="000000"/>
          <w:sz w:val="28"/>
        </w:rPr>
        <w:t xml:space="preserve">      Бағдарлама iске асқан кезде мынадай нәтижелер күтiледi:  </w:t>
      </w:r>
      <w:r>
        <w:br/>
      </w:r>
      <w:r>
        <w:rPr>
          <w:rFonts w:ascii="Times New Roman"/>
          <w:b w:val="false"/>
          <w:i w:val="false"/>
          <w:color w:val="000000"/>
          <w:sz w:val="28"/>
        </w:rPr>
        <w:t xml:space="preserve">
      қайғылы оқиғалардың нәтижесiнде болатын жарақаттану, мүгедектiк және қайтыс болу санының едәуiр және тұрақты қысқаруы;  </w:t>
      </w:r>
      <w:r>
        <w:br/>
      </w:r>
      <w:r>
        <w:rPr>
          <w:rFonts w:ascii="Times New Roman"/>
          <w:b w:val="false"/>
          <w:i w:val="false"/>
          <w:color w:val="000000"/>
          <w:sz w:val="28"/>
        </w:rPr>
        <w:t xml:space="preserve">
      зардап шеккендерге медициналық көмек көрсетуге, тасымалдауға қатысты әртүрлі қызметтердiң үйлестірiлген iс-қимылдарының есебiнен көп жарақаттар кезiнде қайтыс болу оқиғалары мен мүгедек болу дәрежесi санының азаюы;  </w:t>
      </w:r>
      <w:r>
        <w:br/>
      </w:r>
      <w:r>
        <w:rPr>
          <w:rFonts w:ascii="Times New Roman"/>
          <w:b w:val="false"/>
          <w:i w:val="false"/>
          <w:color w:val="000000"/>
          <w:sz w:val="28"/>
        </w:rPr>
        <w:t xml:space="preserve">
      жарақаттанулардың алуан түрлерi кезiнде емдеу нәтижелерiн жақсартуға мүмкiндiк беретiн диагностика мен емдеудiң ғылыми негiзделген қазiргі заманғы озық әдiстерiн мемлекеттiң барлық аймақтарында енгiзу;  </w:t>
      </w:r>
      <w:r>
        <w:br/>
      </w:r>
      <w:r>
        <w:rPr>
          <w:rFonts w:ascii="Times New Roman"/>
          <w:b w:val="false"/>
          <w:i w:val="false"/>
          <w:color w:val="000000"/>
          <w:sz w:val="28"/>
        </w:rPr>
        <w:t xml:space="preserve">
      жарақат алу және мертiгу, оның iшiнде алкогольдi тұтыну нәтижесiндегi қауiп факторларының санын елеулi түрде азайту;  </w:t>
      </w:r>
      <w:r>
        <w:br/>
      </w:r>
      <w:r>
        <w:rPr>
          <w:rFonts w:ascii="Times New Roman"/>
          <w:b w:val="false"/>
          <w:i w:val="false"/>
          <w:color w:val="000000"/>
          <w:sz w:val="28"/>
        </w:rPr>
        <w:t xml:space="preserve">
      травмотология, ортопедия және нейрохирургия ғылыми-зерттеу институтының базасында травмотолог-ортопед, нейрохирург, анестезиолог-реаниматолог дәрiгерлерiн, сондай-ақ жедел шұғыл жәрдем станцияларының және төтенше жағдайлар кезiндегi апат медицинасы орталығының медициналық қызметкерлерiн даярлау және қайта даярлау;  </w:t>
      </w:r>
      <w:r>
        <w:br/>
      </w:r>
      <w:r>
        <w:rPr>
          <w:rFonts w:ascii="Times New Roman"/>
          <w:b w:val="false"/>
          <w:i w:val="false"/>
          <w:color w:val="000000"/>
          <w:sz w:val="28"/>
        </w:rPr>
        <w:t xml:space="preserve">
      табиғи сипаттағы төтенше жағдайлар кезiнде жарақаттану мен құрбандар санын азайту.  </w:t>
      </w:r>
      <w:r>
        <w:br/>
      </w:r>
      <w:r>
        <w:rPr>
          <w:rFonts w:ascii="Times New Roman"/>
          <w:b w:val="false"/>
          <w:i w:val="false"/>
          <w:color w:val="000000"/>
          <w:sz w:val="28"/>
        </w:rPr>
        <w:t xml:space="preserve">
      Әзiрленген Қазақстан Республикасында травматизмнiң алдын алу мен оны азайтудың 2000-2002 жылдарға арналған мақсатты кешенді бағдарламасын iске асыру мақсатында, Қазақстан Республикасында травматизмнiң алдын алу мен оны азайтудың 2000-2002 жылдарға арналған мақсатты кешендi бағдарламасын iске асыру жөнiндегi iс-шаралардың жоспары дайындалды (қосымша).  </w:t>
      </w:r>
    </w:p>
    <w:p>
      <w:pPr>
        <w:spacing w:after="0"/>
        <w:ind w:left="0"/>
        <w:jc w:val="both"/>
      </w:pPr>
      <w:r>
        <w:rPr>
          <w:rFonts w:ascii="Times New Roman"/>
          <w:b w:val="false"/>
          <w:i w:val="false"/>
          <w:color w:val="000000"/>
          <w:sz w:val="28"/>
        </w:rPr>
        <w:t xml:space="preserve">                             ҚОРЫТЫНДЫ </w:t>
      </w:r>
    </w:p>
    <w:p>
      <w:pPr>
        <w:spacing w:after="0"/>
        <w:ind w:left="0"/>
        <w:jc w:val="both"/>
      </w:pPr>
      <w:r>
        <w:rPr>
          <w:rFonts w:ascii="Times New Roman"/>
          <w:b w:val="false"/>
          <w:i w:val="false"/>
          <w:color w:val="000000"/>
          <w:sz w:val="28"/>
        </w:rPr>
        <w:t>      Осы Бағдарлама "Қазақстан Республикасы Yкiметiнiң 2000-2002 жылдарға арналған iс-қимыл бағдарламасын iске асыру жөнiндегi iс-шаралардың жоспары туралы" Қазақстан Республикасы Yкiметiнiң 2000 жылдың 7 наурызындағы N 367  </w:t>
      </w:r>
      <w:r>
        <w:rPr>
          <w:rFonts w:ascii="Times New Roman"/>
          <w:b w:val="false"/>
          <w:i w:val="false"/>
          <w:color w:val="000000"/>
          <w:sz w:val="28"/>
        </w:rPr>
        <w:t xml:space="preserve">қаулысының </w:t>
      </w:r>
      <w:r>
        <w:rPr>
          <w:rFonts w:ascii="Times New Roman"/>
          <w:b w:val="false"/>
          <w:i w:val="false"/>
          <w:color w:val="000000"/>
          <w:sz w:val="28"/>
        </w:rPr>
        <w:t xml:space="preserve"> 4.4.4.2-тармақтарына сәйкес әзiрлендi. </w:t>
      </w:r>
      <w:r>
        <w:br/>
      </w:r>
      <w:r>
        <w:rPr>
          <w:rFonts w:ascii="Times New Roman"/>
          <w:b w:val="false"/>
          <w:i w:val="false"/>
          <w:color w:val="000000"/>
          <w:sz w:val="28"/>
        </w:rPr>
        <w:t>
      Осы Бағдарламаның азаматтардың Қазақстан Республикасының  </w:t>
      </w:r>
      <w:r>
        <w:rPr>
          <w:rFonts w:ascii="Times New Roman"/>
          <w:b w:val="false"/>
          <w:i w:val="false"/>
          <w:color w:val="000000"/>
          <w:sz w:val="28"/>
        </w:rPr>
        <w:t xml:space="preserve">Конституциясында </w:t>
      </w:r>
      <w:r>
        <w:rPr>
          <w:rFonts w:ascii="Times New Roman"/>
          <w:b w:val="false"/>
          <w:i w:val="false"/>
          <w:color w:val="000000"/>
          <w:sz w:val="28"/>
        </w:rPr>
        <w:t xml:space="preserve"> бекiтiлген құқықтарын одан әрi iске асыруды қамтамасыз ету мақсаты бар, және қаралып отырған проблемаға қатысы бар орталық және жергiлiктi атқарушы органдардың күш-жiгерiн тұтастыруға негiзделген.  </w:t>
      </w:r>
      <w:r>
        <w:br/>
      </w:r>
      <w:r>
        <w:rPr>
          <w:rFonts w:ascii="Times New Roman"/>
          <w:b w:val="false"/>
          <w:i w:val="false"/>
          <w:color w:val="000000"/>
          <w:sz w:val="28"/>
        </w:rPr>
        <w:t xml:space="preserve">
      Бағдарлама:  </w:t>
      </w:r>
      <w:r>
        <w:br/>
      </w:r>
      <w:r>
        <w:rPr>
          <w:rFonts w:ascii="Times New Roman"/>
          <w:b w:val="false"/>
          <w:i w:val="false"/>
          <w:color w:val="000000"/>
          <w:sz w:val="28"/>
        </w:rPr>
        <w:t xml:space="preserve">
      - травматизмнiң бастапқы алдын алу (адам тiршiлiк ететін орта объектiлерiнiң жарақат алу қаупін азайту жөнiндегi iс-шаралардан бастап, халықтың қалың жiктерiнiң қауiпсiз жүрiп-тұрудың ережелерiн бiлуіндегі санитарлық сауаттылығын көтеруге дейiн);  </w:t>
      </w:r>
      <w:r>
        <w:br/>
      </w:r>
      <w:r>
        <w:rPr>
          <w:rFonts w:ascii="Times New Roman"/>
          <w:b w:val="false"/>
          <w:i w:val="false"/>
          <w:color w:val="000000"/>
          <w:sz w:val="28"/>
        </w:rPr>
        <w:t xml:space="preserve">
      - жарақаттануларды емдеудi ұйымдастыру мен оның сапасын жақсарту;  </w:t>
      </w:r>
      <w:r>
        <w:br/>
      </w:r>
      <w:r>
        <w:rPr>
          <w:rFonts w:ascii="Times New Roman"/>
          <w:b w:val="false"/>
          <w:i w:val="false"/>
          <w:color w:val="000000"/>
          <w:sz w:val="28"/>
        </w:rPr>
        <w:t xml:space="preserve">
      - оңалтудың және мүгедектiктi азайтудың мерзiмiн қысқарту шараларының кең кешенiн көздейдi.  </w:t>
      </w:r>
      <w:r>
        <w:br/>
      </w:r>
      <w:r>
        <w:rPr>
          <w:rFonts w:ascii="Times New Roman"/>
          <w:b w:val="false"/>
          <w:i w:val="false"/>
          <w:color w:val="000000"/>
          <w:sz w:val="28"/>
        </w:rPr>
        <w:t xml:space="preserve">
      Бағдарламаны iске асыру оны орындаудың әр кезеңiнде тұрақты талдауды, ғылыми-зертеу әзiрлемелерiн жүргiзудi, озық технологияларды енгiзудi талап етедi. Осы проблеманы толық шешу травмотология, ортопедия және нейрохирургия ғылыми-зерттеу орталығын (институтын) ұйымдастыру арқылы қамтамасыз етiлуi мүмкiн.  </w:t>
      </w:r>
      <w:r>
        <w:br/>
      </w:r>
      <w:r>
        <w:rPr>
          <w:rFonts w:ascii="Times New Roman"/>
          <w:b w:val="false"/>
          <w:i w:val="false"/>
          <w:color w:val="000000"/>
          <w:sz w:val="28"/>
        </w:rPr>
        <w:t xml:space="preserve">
      Қазақстан Республикасы Үкiметiнiң басымдықты мiндеттерiнiң бiрi ретiндегi бағдарламаны орындау құрылымында елдің жас және еңбекке қабiлеттi басым халқының травматизмiн азайтуға, медициналық көмектi ұйымдастыру мен оның сапасын жақсартуға, мүгедектiктi азайтуға мүмкiндiк бередi және түпкi нәтижесiнде, халық өмiрiнің белсендi кезеңiнiң ұзақтығын арттыруға, ұлттың тектiк қорын сақтауға арналған алғышарттарды жасауға ықпал ететiн болады. </w:t>
      </w:r>
    </w:p>
    <w:p>
      <w:pPr>
        <w:spacing w:after="0"/>
        <w:ind w:left="0"/>
        <w:jc w:val="both"/>
      </w:pP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Қазақстан Республикасында травматизмнің алдын алу мен оны азайтудың  2000-2002 жылдарға арналған мақсатты кешенді бағдарламасын іске асыру жөніндегі іс-шаралардың жоспары </w:t>
      </w:r>
    </w:p>
    <w:p>
      <w:pPr>
        <w:spacing w:after="0"/>
        <w:ind w:left="0"/>
        <w:jc w:val="both"/>
      </w:pPr>
      <w:r>
        <w:rPr>
          <w:rFonts w:ascii="Times New Roman"/>
          <w:b w:val="false"/>
          <w:i w:val="false"/>
          <w:color w:val="000000"/>
          <w:sz w:val="28"/>
        </w:rPr>
        <w:t xml:space="preserve">1. Травматизмнің алдын алу және оны азайту </w:t>
      </w:r>
      <w:r>
        <w:br/>
      </w:r>
      <w:r>
        <w:rPr>
          <w:rFonts w:ascii="Times New Roman"/>
          <w:b w:val="false"/>
          <w:i w:val="false"/>
          <w:color w:val="000000"/>
          <w:sz w:val="28"/>
        </w:rPr>
        <w:t xml:space="preserve">
-------------------------------------------------------------------- </w:t>
      </w:r>
      <w:r>
        <w:br/>
      </w:r>
      <w:r>
        <w:rPr>
          <w:rFonts w:ascii="Times New Roman"/>
          <w:b w:val="false"/>
          <w:i w:val="false"/>
          <w:color w:val="000000"/>
          <w:sz w:val="28"/>
        </w:rPr>
        <w:t xml:space="preserve">
 Іс-шара            !   Аяқтау    ! Жауапты орталық ! Қаржыландыру  </w:t>
      </w:r>
      <w:r>
        <w:br/>
      </w:r>
      <w:r>
        <w:rPr>
          <w:rFonts w:ascii="Times New Roman"/>
          <w:b w:val="false"/>
          <w:i w:val="false"/>
          <w:color w:val="000000"/>
          <w:sz w:val="28"/>
        </w:rPr>
        <w:t xml:space="preserve">
                    !   нысаны    ! және жергілікті !    көздері    </w:t>
      </w:r>
      <w:r>
        <w:br/>
      </w:r>
      <w:r>
        <w:rPr>
          <w:rFonts w:ascii="Times New Roman"/>
          <w:b w:val="false"/>
          <w:i w:val="false"/>
          <w:color w:val="000000"/>
          <w:sz w:val="28"/>
        </w:rPr>
        <w:t xml:space="preserve">
                    !             ! атқарушы орган. !               </w:t>
      </w:r>
      <w:r>
        <w:br/>
      </w:r>
      <w:r>
        <w:rPr>
          <w:rFonts w:ascii="Times New Roman"/>
          <w:b w:val="false"/>
          <w:i w:val="false"/>
          <w:color w:val="000000"/>
          <w:sz w:val="28"/>
        </w:rPr>
        <w:t xml:space="preserve">
                    !             ! дар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1. Колледждердің, жүргізу.  Бұйрық   ДСА, ІІМ, БҒМ,  Бюджеттен тыс  </w:t>
      </w:r>
      <w:r>
        <w:br/>
      </w:r>
      <w:r>
        <w:rPr>
          <w:rFonts w:ascii="Times New Roman"/>
          <w:b w:val="false"/>
          <w:i w:val="false"/>
          <w:color w:val="000000"/>
          <w:sz w:val="28"/>
        </w:rPr>
        <w:t xml:space="preserve">
  шілік курстардың, мектеп.         облыстардың, Ас.  қаражат және </w:t>
      </w:r>
      <w:r>
        <w:br/>
      </w:r>
      <w:r>
        <w:rPr>
          <w:rFonts w:ascii="Times New Roman"/>
          <w:b w:val="false"/>
          <w:i w:val="false"/>
          <w:color w:val="000000"/>
          <w:sz w:val="28"/>
        </w:rPr>
        <w:t xml:space="preserve">
  тердің базасында оқытудың         тана және Алматы  жергілікті </w:t>
      </w:r>
      <w:r>
        <w:br/>
      </w:r>
      <w:r>
        <w:rPr>
          <w:rFonts w:ascii="Times New Roman"/>
          <w:b w:val="false"/>
          <w:i w:val="false"/>
          <w:color w:val="000000"/>
          <w:sz w:val="28"/>
        </w:rPr>
        <w:t xml:space="preserve">
 медициналық бағдарламасын            қалаларының       бюджеттер </w:t>
      </w:r>
      <w:r>
        <w:br/>
      </w:r>
      <w:r>
        <w:rPr>
          <w:rFonts w:ascii="Times New Roman"/>
          <w:b w:val="false"/>
          <w:i w:val="false"/>
          <w:color w:val="000000"/>
          <w:sz w:val="28"/>
        </w:rPr>
        <w:t xml:space="preserve">
 қайта қарау және бекіту,                әкімдері </w:t>
      </w:r>
      <w:r>
        <w:br/>
      </w:r>
      <w:r>
        <w:rPr>
          <w:rFonts w:ascii="Times New Roman"/>
          <w:b w:val="false"/>
          <w:i w:val="false"/>
          <w:color w:val="000000"/>
          <w:sz w:val="28"/>
        </w:rPr>
        <w:t xml:space="preserve">
 оқытуды ұйымдастыру </w:t>
      </w:r>
    </w:p>
    <w:p>
      <w:pPr>
        <w:spacing w:after="0"/>
        <w:ind w:left="0"/>
        <w:jc w:val="both"/>
      </w:pPr>
      <w:r>
        <w:rPr>
          <w:rFonts w:ascii="Times New Roman"/>
          <w:b w:val="false"/>
          <w:i w:val="false"/>
          <w:color w:val="000000"/>
          <w:sz w:val="28"/>
        </w:rPr>
        <w:t xml:space="preserve">2. "Білім беру ұйымдарындағы  Бұйрық  БҒМ, ЕӘҚМ, ДСА,   Қолданылып </w:t>
      </w:r>
      <w:r>
        <w:br/>
      </w:r>
      <w:r>
        <w:rPr>
          <w:rFonts w:ascii="Times New Roman"/>
          <w:b w:val="false"/>
          <w:i w:val="false"/>
          <w:color w:val="000000"/>
          <w:sz w:val="28"/>
        </w:rPr>
        <w:t xml:space="preserve">
   еңбекті қорғау және трав.  Жылына   облыстардың, Ас.  жүрген </w:t>
      </w:r>
      <w:r>
        <w:br/>
      </w:r>
      <w:r>
        <w:rPr>
          <w:rFonts w:ascii="Times New Roman"/>
          <w:b w:val="false"/>
          <w:i w:val="false"/>
          <w:color w:val="000000"/>
          <w:sz w:val="28"/>
        </w:rPr>
        <w:t xml:space="preserve">
 матизмнің алдын алу жө.      1 рет    тана және Алматы  заңнамаға </w:t>
      </w:r>
      <w:r>
        <w:br/>
      </w:r>
      <w:r>
        <w:rPr>
          <w:rFonts w:ascii="Times New Roman"/>
          <w:b w:val="false"/>
          <w:i w:val="false"/>
          <w:color w:val="000000"/>
          <w:sz w:val="28"/>
        </w:rPr>
        <w:t xml:space="preserve">
 ніндегі жұмысты ұйымдас.    Үкіметке   қалаларының      сәйкес    </w:t>
      </w:r>
      <w:r>
        <w:br/>
      </w:r>
      <w:r>
        <w:rPr>
          <w:rFonts w:ascii="Times New Roman"/>
          <w:b w:val="false"/>
          <w:i w:val="false"/>
          <w:color w:val="000000"/>
          <w:sz w:val="28"/>
        </w:rPr>
        <w:t xml:space="preserve">
 тыру туралы" ұсынымды       есеп беру  әкімдері </w:t>
      </w:r>
      <w:r>
        <w:br/>
      </w:r>
      <w:r>
        <w:rPr>
          <w:rFonts w:ascii="Times New Roman"/>
          <w:b w:val="false"/>
          <w:i w:val="false"/>
          <w:color w:val="000000"/>
          <w:sz w:val="28"/>
        </w:rPr>
        <w:t xml:space="preserve">
 әзірлеу және бекіту         </w:t>
      </w:r>
    </w:p>
    <w:p>
      <w:pPr>
        <w:spacing w:after="0"/>
        <w:ind w:left="0"/>
        <w:jc w:val="both"/>
      </w:pPr>
      <w:r>
        <w:rPr>
          <w:rFonts w:ascii="Times New Roman"/>
          <w:b w:val="false"/>
          <w:i w:val="false"/>
          <w:color w:val="000000"/>
          <w:sz w:val="28"/>
        </w:rPr>
        <w:t xml:space="preserve">3. Мектепке дейінгі балалар    Бұйрық  БҒМ, ДСА, ІІМ,  Бюджеттен тыс </w:t>
      </w:r>
      <w:r>
        <w:br/>
      </w:r>
      <w:r>
        <w:rPr>
          <w:rFonts w:ascii="Times New Roman"/>
          <w:b w:val="false"/>
          <w:i w:val="false"/>
          <w:color w:val="000000"/>
          <w:sz w:val="28"/>
        </w:rPr>
        <w:t xml:space="preserve">
ұйымдары мен мүгедек ба.              ЕӘҚМ, облыстар.   қаражат және </w:t>
      </w:r>
      <w:r>
        <w:br/>
      </w:r>
      <w:r>
        <w:rPr>
          <w:rFonts w:ascii="Times New Roman"/>
          <w:b w:val="false"/>
          <w:i w:val="false"/>
          <w:color w:val="000000"/>
          <w:sz w:val="28"/>
        </w:rPr>
        <w:t xml:space="preserve">
лаларға арналған маман.               дың, Астана және  жергілікті </w:t>
      </w:r>
      <w:r>
        <w:br/>
      </w:r>
      <w:r>
        <w:rPr>
          <w:rFonts w:ascii="Times New Roman"/>
          <w:b w:val="false"/>
          <w:i w:val="false"/>
          <w:color w:val="000000"/>
          <w:sz w:val="28"/>
        </w:rPr>
        <w:t xml:space="preserve">
дандырылған мекемелерде               Алматы қалалары.  бюджеттер </w:t>
      </w:r>
      <w:r>
        <w:br/>
      </w:r>
      <w:r>
        <w:rPr>
          <w:rFonts w:ascii="Times New Roman"/>
          <w:b w:val="false"/>
          <w:i w:val="false"/>
          <w:color w:val="000000"/>
          <w:sz w:val="28"/>
        </w:rPr>
        <w:t xml:space="preserve">
балаларды жол қозғалысы                 ның әкімдері </w:t>
      </w:r>
      <w:r>
        <w:br/>
      </w:r>
      <w:r>
        <w:rPr>
          <w:rFonts w:ascii="Times New Roman"/>
          <w:b w:val="false"/>
          <w:i w:val="false"/>
          <w:color w:val="000000"/>
          <w:sz w:val="28"/>
        </w:rPr>
        <w:t xml:space="preserve">
ережелеріне оқытуды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4. Жол қозғалысы ережелерін   Альбомдар,  БҒМ, ІІМ, ЭМ,  Жергілікті </w:t>
      </w:r>
      <w:r>
        <w:br/>
      </w:r>
      <w:r>
        <w:rPr>
          <w:rFonts w:ascii="Times New Roman"/>
          <w:b w:val="false"/>
          <w:i w:val="false"/>
          <w:color w:val="000000"/>
          <w:sz w:val="28"/>
        </w:rPr>
        <w:t xml:space="preserve">
  зерделеу үшін көрнекі     буклеттер,  ҚРИА, облыстар. бюджет, бюд. </w:t>
      </w:r>
      <w:r>
        <w:br/>
      </w:r>
      <w:r>
        <w:rPr>
          <w:rFonts w:ascii="Times New Roman"/>
          <w:b w:val="false"/>
          <w:i w:val="false"/>
          <w:color w:val="000000"/>
          <w:sz w:val="28"/>
        </w:rPr>
        <w:t xml:space="preserve">
құралдар сериясын (аль.    плакаттар,   дың, Астана және  жеттен тыс </w:t>
      </w:r>
      <w:r>
        <w:br/>
      </w:r>
      <w:r>
        <w:rPr>
          <w:rFonts w:ascii="Times New Roman"/>
          <w:b w:val="false"/>
          <w:i w:val="false"/>
          <w:color w:val="000000"/>
          <w:sz w:val="28"/>
        </w:rPr>
        <w:t xml:space="preserve">
бомдар, суреттер, иллю.   кітапшалар,  Алматы қалалары.   қаражат, </w:t>
      </w:r>
      <w:r>
        <w:br/>
      </w:r>
      <w:r>
        <w:rPr>
          <w:rFonts w:ascii="Times New Roman"/>
          <w:b w:val="false"/>
          <w:i w:val="false"/>
          <w:color w:val="000000"/>
          <w:sz w:val="28"/>
        </w:rPr>
        <w:t xml:space="preserve">
страциялар және т.б.)      брошюралар   ның әкімдері     оның ішінде </w:t>
      </w:r>
      <w:r>
        <w:br/>
      </w:r>
      <w:r>
        <w:rPr>
          <w:rFonts w:ascii="Times New Roman"/>
          <w:b w:val="false"/>
          <w:i w:val="false"/>
          <w:color w:val="000000"/>
          <w:sz w:val="28"/>
        </w:rPr>
        <w:t xml:space="preserve">
әзірлеу және шығару. Жол   Жылына 1                   инвестициялар </w:t>
      </w:r>
      <w:r>
        <w:br/>
      </w:r>
      <w:r>
        <w:rPr>
          <w:rFonts w:ascii="Times New Roman"/>
          <w:b w:val="false"/>
          <w:i w:val="false"/>
          <w:color w:val="000000"/>
          <w:sz w:val="28"/>
        </w:rPr>
        <w:t xml:space="preserve">
қозғалысы қауіпсіздігі     рет                         мен гранттар </w:t>
      </w:r>
      <w:r>
        <w:br/>
      </w:r>
      <w:r>
        <w:rPr>
          <w:rFonts w:ascii="Times New Roman"/>
          <w:b w:val="false"/>
          <w:i w:val="false"/>
          <w:color w:val="000000"/>
          <w:sz w:val="28"/>
        </w:rPr>
        <w:t xml:space="preserve">
жөнінде мыналарға:         Үкіметке </w:t>
      </w:r>
      <w:r>
        <w:br/>
      </w:r>
      <w:r>
        <w:rPr>
          <w:rFonts w:ascii="Times New Roman"/>
          <w:b w:val="false"/>
          <w:i w:val="false"/>
          <w:color w:val="000000"/>
          <w:sz w:val="28"/>
        </w:rPr>
        <w:t xml:space="preserve">
- мектеп жасына дейінгі    есеп беру </w:t>
      </w:r>
      <w:r>
        <w:br/>
      </w:r>
      <w:r>
        <w:rPr>
          <w:rFonts w:ascii="Times New Roman"/>
          <w:b w:val="false"/>
          <w:i w:val="false"/>
          <w:color w:val="000000"/>
          <w:sz w:val="28"/>
        </w:rPr>
        <w:t xml:space="preserve">
  және мектеп жасындағы  </w:t>
      </w:r>
      <w:r>
        <w:br/>
      </w:r>
      <w:r>
        <w:rPr>
          <w:rFonts w:ascii="Times New Roman"/>
          <w:b w:val="false"/>
          <w:i w:val="false"/>
          <w:color w:val="000000"/>
          <w:sz w:val="28"/>
        </w:rPr>
        <w:t xml:space="preserve">
  балалар; </w:t>
      </w:r>
      <w:r>
        <w:br/>
      </w:r>
      <w:r>
        <w:rPr>
          <w:rFonts w:ascii="Times New Roman"/>
          <w:b w:val="false"/>
          <w:i w:val="false"/>
          <w:color w:val="000000"/>
          <w:sz w:val="28"/>
        </w:rPr>
        <w:t xml:space="preserve">
- жаяу жүргіншілер; </w:t>
      </w:r>
      <w:r>
        <w:br/>
      </w:r>
      <w:r>
        <w:rPr>
          <w:rFonts w:ascii="Times New Roman"/>
          <w:b w:val="false"/>
          <w:i w:val="false"/>
          <w:color w:val="000000"/>
          <w:sz w:val="28"/>
        </w:rPr>
        <w:t xml:space="preserve">
- велосипедшілер; </w:t>
      </w:r>
      <w:r>
        <w:br/>
      </w:r>
      <w:r>
        <w:rPr>
          <w:rFonts w:ascii="Times New Roman"/>
          <w:b w:val="false"/>
          <w:i w:val="false"/>
          <w:color w:val="000000"/>
          <w:sz w:val="28"/>
        </w:rPr>
        <w:t xml:space="preserve">
- жас автоәуесқойлар; </w:t>
      </w:r>
      <w:r>
        <w:br/>
      </w:r>
      <w:r>
        <w:rPr>
          <w:rFonts w:ascii="Times New Roman"/>
          <w:b w:val="false"/>
          <w:i w:val="false"/>
          <w:color w:val="000000"/>
          <w:sz w:val="28"/>
        </w:rPr>
        <w:t xml:space="preserve">
- ата-аналар; </w:t>
      </w:r>
      <w:r>
        <w:br/>
      </w:r>
      <w:r>
        <w:rPr>
          <w:rFonts w:ascii="Times New Roman"/>
          <w:b w:val="false"/>
          <w:i w:val="false"/>
          <w:color w:val="000000"/>
          <w:sz w:val="28"/>
        </w:rPr>
        <w:t xml:space="preserve">
- ұстаздарға арналған  </w:t>
      </w:r>
      <w:r>
        <w:br/>
      </w:r>
      <w:r>
        <w:rPr>
          <w:rFonts w:ascii="Times New Roman"/>
          <w:b w:val="false"/>
          <w:i w:val="false"/>
          <w:color w:val="000000"/>
          <w:sz w:val="28"/>
        </w:rPr>
        <w:t xml:space="preserve">
  компьютерлік ойын  </w:t>
      </w:r>
      <w:r>
        <w:br/>
      </w:r>
      <w:r>
        <w:rPr>
          <w:rFonts w:ascii="Times New Roman"/>
          <w:b w:val="false"/>
          <w:i w:val="false"/>
          <w:color w:val="000000"/>
          <w:sz w:val="28"/>
        </w:rPr>
        <w:t xml:space="preserve">
 бағдарламалары </w:t>
      </w:r>
    </w:p>
    <w:p>
      <w:pPr>
        <w:spacing w:after="0"/>
        <w:ind w:left="0"/>
        <w:jc w:val="both"/>
      </w:pPr>
      <w:r>
        <w:rPr>
          <w:rFonts w:ascii="Times New Roman"/>
          <w:b w:val="false"/>
          <w:i w:val="false"/>
          <w:color w:val="000000"/>
          <w:sz w:val="28"/>
        </w:rPr>
        <w:t xml:space="preserve">5. Мемлекеттік ақпараттық     Электронды       МАҚКМ   Бюджеттік қа. </w:t>
      </w:r>
      <w:r>
        <w:br/>
      </w:r>
      <w:r>
        <w:rPr>
          <w:rFonts w:ascii="Times New Roman"/>
          <w:b w:val="false"/>
          <w:i w:val="false"/>
          <w:color w:val="000000"/>
          <w:sz w:val="28"/>
        </w:rPr>
        <w:t xml:space="preserve">
   саясаттың басым бағыт.     және баспа.              ражаттың ше. </w:t>
      </w:r>
      <w:r>
        <w:br/>
      </w:r>
      <w:r>
        <w:rPr>
          <w:rFonts w:ascii="Times New Roman"/>
          <w:b w:val="false"/>
          <w:i w:val="false"/>
          <w:color w:val="000000"/>
          <w:sz w:val="28"/>
        </w:rPr>
        <w:t xml:space="preserve">
   тарын жария етуге арнал.   сөз бұқаралық              гінде </w:t>
      </w:r>
      <w:r>
        <w:br/>
      </w:r>
      <w:r>
        <w:rPr>
          <w:rFonts w:ascii="Times New Roman"/>
          <w:b w:val="false"/>
          <w:i w:val="false"/>
          <w:color w:val="000000"/>
          <w:sz w:val="28"/>
        </w:rPr>
        <w:t xml:space="preserve">
   ған мемлекеттік тапсы.     ақпарат құ. </w:t>
      </w:r>
      <w:r>
        <w:br/>
      </w:r>
      <w:r>
        <w:rPr>
          <w:rFonts w:ascii="Times New Roman"/>
          <w:b w:val="false"/>
          <w:i w:val="false"/>
          <w:color w:val="000000"/>
          <w:sz w:val="28"/>
        </w:rPr>
        <w:t xml:space="preserve">
   рыста травматизмді азайту  ралдарындағы </w:t>
      </w:r>
      <w:r>
        <w:br/>
      </w:r>
      <w:r>
        <w:rPr>
          <w:rFonts w:ascii="Times New Roman"/>
          <w:b w:val="false"/>
          <w:i w:val="false"/>
          <w:color w:val="000000"/>
          <w:sz w:val="28"/>
        </w:rPr>
        <w:t xml:space="preserve">
   жөніндегі іс-шараларды     жарияланымдар </w:t>
      </w:r>
      <w:r>
        <w:br/>
      </w:r>
      <w:r>
        <w:rPr>
          <w:rFonts w:ascii="Times New Roman"/>
          <w:b w:val="false"/>
          <w:i w:val="false"/>
          <w:color w:val="000000"/>
          <w:sz w:val="28"/>
        </w:rPr>
        <w:t xml:space="preserve">
   насихаттау үшін эфирдегі   Бұйрық  </w:t>
      </w:r>
      <w:r>
        <w:br/>
      </w:r>
      <w:r>
        <w:rPr>
          <w:rFonts w:ascii="Times New Roman"/>
          <w:b w:val="false"/>
          <w:i w:val="false"/>
          <w:color w:val="000000"/>
          <w:sz w:val="28"/>
        </w:rPr>
        <w:t xml:space="preserve">
   уақыт пен газет беттерін  </w:t>
      </w:r>
      <w:r>
        <w:br/>
      </w:r>
      <w:r>
        <w:rPr>
          <w:rFonts w:ascii="Times New Roman"/>
          <w:b w:val="false"/>
          <w:i w:val="false"/>
          <w:color w:val="000000"/>
          <w:sz w:val="28"/>
        </w:rPr>
        <w:t xml:space="preserve">
   көздеу           </w:t>
      </w:r>
    </w:p>
    <w:p>
      <w:pPr>
        <w:spacing w:after="0"/>
        <w:ind w:left="0"/>
        <w:jc w:val="both"/>
      </w:pPr>
      <w:r>
        <w:rPr>
          <w:rFonts w:ascii="Times New Roman"/>
          <w:b w:val="false"/>
          <w:i w:val="false"/>
          <w:color w:val="000000"/>
          <w:sz w:val="28"/>
        </w:rPr>
        <w:t xml:space="preserve">6. Травматизмнің алдын алу,   Бұйрық,  ІІМ, БҒМ, ДСА, Оқытушы орган. </w:t>
      </w:r>
      <w:r>
        <w:br/>
      </w:r>
      <w:r>
        <w:rPr>
          <w:rFonts w:ascii="Times New Roman"/>
          <w:b w:val="false"/>
          <w:i w:val="false"/>
          <w:color w:val="000000"/>
          <w:sz w:val="28"/>
        </w:rPr>
        <w:t xml:space="preserve">
   жол қозғалысы ережелері,  бағдарлама,  облыстардың, дардың есебі. </w:t>
      </w:r>
      <w:r>
        <w:br/>
      </w:r>
      <w:r>
        <w:rPr>
          <w:rFonts w:ascii="Times New Roman"/>
          <w:b w:val="false"/>
          <w:i w:val="false"/>
          <w:color w:val="000000"/>
          <w:sz w:val="28"/>
        </w:rPr>
        <w:t xml:space="preserve">
   жарақаттану және улану     курстар,     Астана және  нен кезінде </w:t>
      </w:r>
      <w:r>
        <w:br/>
      </w:r>
      <w:r>
        <w:rPr>
          <w:rFonts w:ascii="Times New Roman"/>
          <w:b w:val="false"/>
          <w:i w:val="false"/>
          <w:color w:val="000000"/>
          <w:sz w:val="28"/>
        </w:rPr>
        <w:t xml:space="preserve">
   алғашқы көмек             семинарлар,  Алматы қалалары. </w:t>
      </w:r>
      <w:r>
        <w:br/>
      </w:r>
      <w:r>
        <w:rPr>
          <w:rFonts w:ascii="Times New Roman"/>
          <w:b w:val="false"/>
          <w:i w:val="false"/>
          <w:color w:val="000000"/>
          <w:sz w:val="28"/>
        </w:rPr>
        <w:t xml:space="preserve">
   көрсету проблемалары       тағлымдама.  ның әкімдері </w:t>
      </w:r>
      <w:r>
        <w:br/>
      </w:r>
      <w:r>
        <w:rPr>
          <w:rFonts w:ascii="Times New Roman"/>
          <w:b w:val="false"/>
          <w:i w:val="false"/>
          <w:color w:val="000000"/>
          <w:sz w:val="28"/>
        </w:rPr>
        <w:t xml:space="preserve">
   жөніндегі оқытудың бір-    лар </w:t>
      </w:r>
      <w:r>
        <w:br/>
      </w:r>
      <w:r>
        <w:rPr>
          <w:rFonts w:ascii="Times New Roman"/>
          <w:b w:val="false"/>
          <w:i w:val="false"/>
          <w:color w:val="000000"/>
          <w:sz w:val="28"/>
        </w:rPr>
        <w:t xml:space="preserve">
   іздендірілген бағдарла.    Жылына 1  </w:t>
      </w:r>
      <w:r>
        <w:br/>
      </w:r>
      <w:r>
        <w:rPr>
          <w:rFonts w:ascii="Times New Roman"/>
          <w:b w:val="false"/>
          <w:i w:val="false"/>
          <w:color w:val="000000"/>
          <w:sz w:val="28"/>
        </w:rPr>
        <w:t xml:space="preserve">
   масын бекіту; мектептер.   рет </w:t>
      </w:r>
      <w:r>
        <w:br/>
      </w:r>
      <w:r>
        <w:rPr>
          <w:rFonts w:ascii="Times New Roman"/>
          <w:b w:val="false"/>
          <w:i w:val="false"/>
          <w:color w:val="000000"/>
          <w:sz w:val="28"/>
        </w:rPr>
        <w:t xml:space="preserve">
   дің, колледждердің, жо.    Үкіметке </w:t>
      </w:r>
      <w:r>
        <w:br/>
      </w:r>
      <w:r>
        <w:rPr>
          <w:rFonts w:ascii="Times New Roman"/>
          <w:b w:val="false"/>
          <w:i w:val="false"/>
          <w:color w:val="000000"/>
          <w:sz w:val="28"/>
        </w:rPr>
        <w:t xml:space="preserve">
   ғары оқу орындарының       есеп беру </w:t>
      </w:r>
      <w:r>
        <w:br/>
      </w:r>
      <w:r>
        <w:rPr>
          <w:rFonts w:ascii="Times New Roman"/>
          <w:b w:val="false"/>
          <w:i w:val="false"/>
          <w:color w:val="000000"/>
          <w:sz w:val="28"/>
        </w:rPr>
        <w:t xml:space="preserve">
   педагогикалық кадрларын  </w:t>
      </w:r>
      <w:r>
        <w:br/>
      </w:r>
      <w:r>
        <w:rPr>
          <w:rFonts w:ascii="Times New Roman"/>
          <w:b w:val="false"/>
          <w:i w:val="false"/>
          <w:color w:val="000000"/>
          <w:sz w:val="28"/>
        </w:rPr>
        <w:t xml:space="preserve">
   даярлауды, қайта даярла. </w:t>
      </w:r>
      <w:r>
        <w:br/>
      </w:r>
      <w:r>
        <w:rPr>
          <w:rFonts w:ascii="Times New Roman"/>
          <w:b w:val="false"/>
          <w:i w:val="false"/>
          <w:color w:val="000000"/>
          <w:sz w:val="28"/>
        </w:rPr>
        <w:t xml:space="preserve">
   уды және біліктілігін  </w:t>
      </w:r>
      <w:r>
        <w:br/>
      </w:r>
      <w:r>
        <w:rPr>
          <w:rFonts w:ascii="Times New Roman"/>
          <w:b w:val="false"/>
          <w:i w:val="false"/>
          <w:color w:val="000000"/>
          <w:sz w:val="28"/>
        </w:rPr>
        <w:t xml:space="preserve">
   көтеруді ұйымдастыру      </w:t>
      </w:r>
    </w:p>
    <w:p>
      <w:pPr>
        <w:spacing w:after="0"/>
        <w:ind w:left="0"/>
        <w:jc w:val="both"/>
      </w:pPr>
      <w:r>
        <w:rPr>
          <w:rFonts w:ascii="Times New Roman"/>
          <w:b w:val="false"/>
          <w:i w:val="false"/>
          <w:color w:val="000000"/>
          <w:sz w:val="28"/>
        </w:rPr>
        <w:t xml:space="preserve">7. Оқу-тәрбие процесі мен     Бұйрық,    БҒМ, ЕӘҚМ, ДСА  Қолданылып </w:t>
      </w:r>
      <w:r>
        <w:br/>
      </w:r>
      <w:r>
        <w:rPr>
          <w:rFonts w:ascii="Times New Roman"/>
          <w:b w:val="false"/>
          <w:i w:val="false"/>
          <w:color w:val="000000"/>
          <w:sz w:val="28"/>
        </w:rPr>
        <w:t xml:space="preserve">
   кластан тыс және мектеп.   әдістерме.               жүрген заңна. </w:t>
      </w:r>
      <w:r>
        <w:br/>
      </w:r>
      <w:r>
        <w:rPr>
          <w:rFonts w:ascii="Times New Roman"/>
          <w:b w:val="false"/>
          <w:i w:val="false"/>
          <w:color w:val="000000"/>
          <w:sz w:val="28"/>
        </w:rPr>
        <w:t xml:space="preserve">
   тен тыс жұмыстарды ұйым.   лік нұсқау.              маға сәйкес </w:t>
      </w:r>
      <w:r>
        <w:br/>
      </w:r>
      <w:r>
        <w:rPr>
          <w:rFonts w:ascii="Times New Roman"/>
          <w:b w:val="false"/>
          <w:i w:val="false"/>
          <w:color w:val="000000"/>
          <w:sz w:val="28"/>
        </w:rPr>
        <w:t xml:space="preserve">
   дастыру кезінде еңбекті    лықтар </w:t>
      </w:r>
      <w:r>
        <w:br/>
      </w:r>
      <w:r>
        <w:rPr>
          <w:rFonts w:ascii="Times New Roman"/>
          <w:b w:val="false"/>
          <w:i w:val="false"/>
          <w:color w:val="000000"/>
          <w:sz w:val="28"/>
        </w:rPr>
        <w:t xml:space="preserve">
   қорғау, техника қауіпсіз. </w:t>
      </w:r>
      <w:r>
        <w:br/>
      </w:r>
      <w:r>
        <w:rPr>
          <w:rFonts w:ascii="Times New Roman"/>
          <w:b w:val="false"/>
          <w:i w:val="false"/>
          <w:color w:val="000000"/>
          <w:sz w:val="28"/>
        </w:rPr>
        <w:t xml:space="preserve">
   дігі мен өрт қауіпсіздігі  </w:t>
      </w:r>
      <w:r>
        <w:br/>
      </w:r>
      <w:r>
        <w:rPr>
          <w:rFonts w:ascii="Times New Roman"/>
          <w:b w:val="false"/>
          <w:i w:val="false"/>
          <w:color w:val="000000"/>
          <w:sz w:val="28"/>
        </w:rPr>
        <w:t xml:space="preserve">
   жөніндегі әдістемелік  </w:t>
      </w:r>
      <w:r>
        <w:br/>
      </w:r>
      <w:r>
        <w:rPr>
          <w:rFonts w:ascii="Times New Roman"/>
          <w:b w:val="false"/>
          <w:i w:val="false"/>
          <w:color w:val="000000"/>
          <w:sz w:val="28"/>
        </w:rPr>
        <w:t xml:space="preserve">
   нұсқаулықтарды дайындау           </w:t>
      </w:r>
    </w:p>
    <w:p>
      <w:pPr>
        <w:spacing w:after="0"/>
        <w:ind w:left="0"/>
        <w:jc w:val="both"/>
      </w:pPr>
      <w:r>
        <w:rPr>
          <w:rFonts w:ascii="Times New Roman"/>
          <w:b w:val="false"/>
          <w:i w:val="false"/>
          <w:color w:val="000000"/>
          <w:sz w:val="28"/>
        </w:rPr>
        <w:t xml:space="preserve">8. Травматизмнің және улану.  Конферен.  БҒМ, ЕӘҚМ, ТЖА,  Қолданылып </w:t>
      </w:r>
      <w:r>
        <w:br/>
      </w:r>
      <w:r>
        <w:rPr>
          <w:rFonts w:ascii="Times New Roman"/>
          <w:b w:val="false"/>
          <w:i w:val="false"/>
          <w:color w:val="000000"/>
          <w:sz w:val="28"/>
        </w:rPr>
        <w:t xml:space="preserve">
   дың алдын алу проблемалары  циялар,   ІІМ, ДСА, облыс.  жүрген </w:t>
      </w:r>
      <w:r>
        <w:br/>
      </w:r>
      <w:r>
        <w:rPr>
          <w:rFonts w:ascii="Times New Roman"/>
          <w:b w:val="false"/>
          <w:i w:val="false"/>
          <w:color w:val="000000"/>
          <w:sz w:val="28"/>
        </w:rPr>
        <w:t xml:space="preserve">
   жөніндегі республикалық     семинарлар  тардың, Астана  заңнамаға </w:t>
      </w:r>
      <w:r>
        <w:br/>
      </w:r>
      <w:r>
        <w:rPr>
          <w:rFonts w:ascii="Times New Roman"/>
          <w:b w:val="false"/>
          <w:i w:val="false"/>
          <w:color w:val="000000"/>
          <w:sz w:val="28"/>
        </w:rPr>
        <w:t xml:space="preserve">
   конференциялар мен семинар.             және Алматы қа. сәйкес </w:t>
      </w:r>
      <w:r>
        <w:br/>
      </w:r>
      <w:r>
        <w:rPr>
          <w:rFonts w:ascii="Times New Roman"/>
          <w:b w:val="false"/>
          <w:i w:val="false"/>
          <w:color w:val="000000"/>
          <w:sz w:val="28"/>
        </w:rPr>
        <w:t xml:space="preserve">
   ларды өткізу                            лаларының әкім. </w:t>
      </w:r>
      <w:r>
        <w:br/>
      </w:r>
      <w:r>
        <w:rPr>
          <w:rFonts w:ascii="Times New Roman"/>
          <w:b w:val="false"/>
          <w:i w:val="false"/>
          <w:color w:val="000000"/>
          <w:sz w:val="28"/>
        </w:rPr>
        <w:t xml:space="preserve">
                                           дері      </w:t>
      </w:r>
    </w:p>
    <w:p>
      <w:pPr>
        <w:spacing w:after="0"/>
        <w:ind w:left="0"/>
        <w:jc w:val="both"/>
      </w:pPr>
      <w:r>
        <w:rPr>
          <w:rFonts w:ascii="Times New Roman"/>
          <w:b w:val="false"/>
          <w:i w:val="false"/>
          <w:color w:val="000000"/>
          <w:sz w:val="28"/>
        </w:rPr>
        <w:t xml:space="preserve">9. Мыналарды:                  Мейрамдар,  БҒМ, ІІМ, ДСА, Қолданылып </w:t>
      </w:r>
      <w:r>
        <w:br/>
      </w:r>
      <w:r>
        <w:rPr>
          <w:rFonts w:ascii="Times New Roman"/>
          <w:b w:val="false"/>
          <w:i w:val="false"/>
          <w:color w:val="000000"/>
          <w:sz w:val="28"/>
        </w:rPr>
        <w:t xml:space="preserve">
  - оқушылардың денсаулық    жарыстар,  ТЖА, облыстар. жүрген заңна. </w:t>
      </w:r>
      <w:r>
        <w:br/>
      </w:r>
      <w:r>
        <w:rPr>
          <w:rFonts w:ascii="Times New Roman"/>
          <w:b w:val="false"/>
          <w:i w:val="false"/>
          <w:color w:val="000000"/>
          <w:sz w:val="28"/>
        </w:rPr>
        <w:t xml:space="preserve">
  күндерін;                   көрмелер,   дың, Астана    маға сәйкес </w:t>
      </w:r>
      <w:r>
        <w:br/>
      </w:r>
      <w:r>
        <w:rPr>
          <w:rFonts w:ascii="Times New Roman"/>
          <w:b w:val="false"/>
          <w:i w:val="false"/>
          <w:color w:val="000000"/>
          <w:sz w:val="28"/>
        </w:rPr>
        <w:t xml:space="preserve">
  - жас жүргіншілер күнін;    Бұйрық      және Алматы қа. </w:t>
      </w:r>
      <w:r>
        <w:br/>
      </w:r>
      <w:r>
        <w:rPr>
          <w:rFonts w:ascii="Times New Roman"/>
          <w:b w:val="false"/>
          <w:i w:val="false"/>
          <w:color w:val="000000"/>
          <w:sz w:val="28"/>
        </w:rPr>
        <w:t xml:space="preserve">
  - жас өрт сөндіруші күнін               лаларының әкім. </w:t>
      </w:r>
      <w:r>
        <w:br/>
      </w:r>
      <w:r>
        <w:rPr>
          <w:rFonts w:ascii="Times New Roman"/>
          <w:b w:val="false"/>
          <w:i w:val="false"/>
          <w:color w:val="000000"/>
          <w:sz w:val="28"/>
        </w:rPr>
        <w:t xml:space="preserve">
  ұйымдастыру                             дері      </w:t>
      </w:r>
    </w:p>
    <w:p>
      <w:pPr>
        <w:spacing w:after="0"/>
        <w:ind w:left="0"/>
        <w:jc w:val="both"/>
      </w:pPr>
      <w:r>
        <w:rPr>
          <w:rFonts w:ascii="Times New Roman"/>
          <w:b w:val="false"/>
          <w:i w:val="false"/>
          <w:color w:val="000000"/>
          <w:sz w:val="28"/>
        </w:rPr>
        <w:t xml:space="preserve">10. Ұйымдарда Еңбекті қорғау   Бұйрық,   Министрліктер,  Жергілікті </w:t>
      </w:r>
      <w:r>
        <w:br/>
      </w:r>
      <w:r>
        <w:rPr>
          <w:rFonts w:ascii="Times New Roman"/>
          <w:b w:val="false"/>
          <w:i w:val="false"/>
          <w:color w:val="000000"/>
          <w:sz w:val="28"/>
        </w:rPr>
        <w:t xml:space="preserve">
  мен техника қауіпсіздігі   конкурстар  агенттіктер,    бюджеттер, </w:t>
      </w:r>
      <w:r>
        <w:br/>
      </w:r>
      <w:r>
        <w:rPr>
          <w:rFonts w:ascii="Times New Roman"/>
          <w:b w:val="false"/>
          <w:i w:val="false"/>
          <w:color w:val="000000"/>
          <w:sz w:val="28"/>
        </w:rPr>
        <w:t xml:space="preserve">
  ережелерін, оқу орында.                облыстардың,    бюджеттен  </w:t>
      </w:r>
      <w:r>
        <w:br/>
      </w:r>
      <w:r>
        <w:rPr>
          <w:rFonts w:ascii="Times New Roman"/>
          <w:b w:val="false"/>
          <w:i w:val="false"/>
          <w:color w:val="000000"/>
          <w:sz w:val="28"/>
        </w:rPr>
        <w:t xml:space="preserve">
  рында Жол қозғалысы                    Астана және    тыс қаражат, </w:t>
      </w:r>
      <w:r>
        <w:br/>
      </w:r>
      <w:r>
        <w:rPr>
          <w:rFonts w:ascii="Times New Roman"/>
          <w:b w:val="false"/>
          <w:i w:val="false"/>
          <w:color w:val="000000"/>
          <w:sz w:val="28"/>
        </w:rPr>
        <w:t xml:space="preserve">
 ережелері мен Өрт қауіп.             Алматы қалалары.  оның ішінде </w:t>
      </w:r>
      <w:r>
        <w:br/>
      </w:r>
      <w:r>
        <w:rPr>
          <w:rFonts w:ascii="Times New Roman"/>
          <w:b w:val="false"/>
          <w:i w:val="false"/>
          <w:color w:val="000000"/>
          <w:sz w:val="28"/>
        </w:rPr>
        <w:t xml:space="preserve">
 сіздігі ережелерін білу                ның әкімдері   инвестициялар </w:t>
      </w:r>
      <w:r>
        <w:br/>
      </w:r>
      <w:r>
        <w:rPr>
          <w:rFonts w:ascii="Times New Roman"/>
          <w:b w:val="false"/>
          <w:i w:val="false"/>
          <w:color w:val="000000"/>
          <w:sz w:val="28"/>
        </w:rPr>
        <w:t xml:space="preserve">
 және сақтау жөніндегі                                 мен гранттар </w:t>
      </w:r>
      <w:r>
        <w:br/>
      </w:r>
      <w:r>
        <w:rPr>
          <w:rFonts w:ascii="Times New Roman"/>
          <w:b w:val="false"/>
          <w:i w:val="false"/>
          <w:color w:val="000000"/>
          <w:sz w:val="28"/>
        </w:rPr>
        <w:t xml:space="preserve">
 республикалық, аймақтық,  </w:t>
      </w:r>
      <w:r>
        <w:br/>
      </w:r>
      <w:r>
        <w:rPr>
          <w:rFonts w:ascii="Times New Roman"/>
          <w:b w:val="false"/>
          <w:i w:val="false"/>
          <w:color w:val="000000"/>
          <w:sz w:val="28"/>
        </w:rPr>
        <w:t xml:space="preserve">
 қалалық, аудандық конкур. </w:t>
      </w:r>
      <w:r>
        <w:br/>
      </w:r>
      <w:r>
        <w:rPr>
          <w:rFonts w:ascii="Times New Roman"/>
          <w:b w:val="false"/>
          <w:i w:val="false"/>
          <w:color w:val="000000"/>
          <w:sz w:val="28"/>
        </w:rPr>
        <w:t xml:space="preserve">
 стар, кабинеттердің  </w:t>
      </w:r>
      <w:r>
        <w:br/>
      </w:r>
      <w:r>
        <w:rPr>
          <w:rFonts w:ascii="Times New Roman"/>
          <w:b w:val="false"/>
          <w:i w:val="false"/>
          <w:color w:val="000000"/>
          <w:sz w:val="28"/>
        </w:rPr>
        <w:t xml:space="preserve">
 байқауын өткізу      </w:t>
      </w:r>
    </w:p>
    <w:p>
      <w:pPr>
        <w:spacing w:after="0"/>
        <w:ind w:left="0"/>
        <w:jc w:val="both"/>
      </w:pPr>
      <w:r>
        <w:rPr>
          <w:rFonts w:ascii="Times New Roman"/>
          <w:b w:val="false"/>
          <w:i w:val="false"/>
          <w:color w:val="000000"/>
          <w:sz w:val="28"/>
        </w:rPr>
        <w:t xml:space="preserve">11. Кәсіптік, тұрмыстық       Жалпы білім    ДСА, БҒМ   Қолданылып </w:t>
      </w:r>
      <w:r>
        <w:br/>
      </w:r>
      <w:r>
        <w:rPr>
          <w:rFonts w:ascii="Times New Roman"/>
          <w:b w:val="false"/>
          <w:i w:val="false"/>
          <w:color w:val="000000"/>
          <w:sz w:val="28"/>
        </w:rPr>
        <w:t xml:space="preserve">
травматизмнің, уланудың   беретін және                 жүрген заңна. </w:t>
      </w:r>
      <w:r>
        <w:br/>
      </w:r>
      <w:r>
        <w:rPr>
          <w:rFonts w:ascii="Times New Roman"/>
          <w:b w:val="false"/>
          <w:i w:val="false"/>
          <w:color w:val="000000"/>
          <w:sz w:val="28"/>
        </w:rPr>
        <w:t xml:space="preserve">
алуан түрлерінің алдын    арнаулы ме.                  маға сәйкес </w:t>
      </w:r>
      <w:r>
        <w:br/>
      </w:r>
      <w:r>
        <w:rPr>
          <w:rFonts w:ascii="Times New Roman"/>
          <w:b w:val="false"/>
          <w:i w:val="false"/>
          <w:color w:val="000000"/>
          <w:sz w:val="28"/>
        </w:rPr>
        <w:t xml:space="preserve">
алу, медициналық көмек    дициналық </w:t>
      </w:r>
      <w:r>
        <w:br/>
      </w:r>
      <w:r>
        <w:rPr>
          <w:rFonts w:ascii="Times New Roman"/>
          <w:b w:val="false"/>
          <w:i w:val="false"/>
          <w:color w:val="000000"/>
          <w:sz w:val="28"/>
        </w:rPr>
        <w:t xml:space="preserve">
көрсету және емдеу жөнін. әдебиет </w:t>
      </w:r>
      <w:r>
        <w:br/>
      </w:r>
      <w:r>
        <w:rPr>
          <w:rFonts w:ascii="Times New Roman"/>
          <w:b w:val="false"/>
          <w:i w:val="false"/>
          <w:color w:val="000000"/>
          <w:sz w:val="28"/>
        </w:rPr>
        <w:t xml:space="preserve">
дегі жалпы білім беретін  шығару </w:t>
      </w:r>
      <w:r>
        <w:br/>
      </w:r>
      <w:r>
        <w:rPr>
          <w:rFonts w:ascii="Times New Roman"/>
          <w:b w:val="false"/>
          <w:i w:val="false"/>
          <w:color w:val="000000"/>
          <w:sz w:val="28"/>
        </w:rPr>
        <w:t xml:space="preserve">
және арнаулы медициналық  </w:t>
      </w:r>
      <w:r>
        <w:br/>
      </w:r>
      <w:r>
        <w:rPr>
          <w:rFonts w:ascii="Times New Roman"/>
          <w:b w:val="false"/>
          <w:i w:val="false"/>
          <w:color w:val="000000"/>
          <w:sz w:val="28"/>
        </w:rPr>
        <w:t xml:space="preserve">
әдебиет дайындау           </w:t>
      </w:r>
    </w:p>
    <w:p>
      <w:pPr>
        <w:spacing w:after="0"/>
        <w:ind w:left="0"/>
        <w:jc w:val="both"/>
      </w:pPr>
      <w:r>
        <w:rPr>
          <w:rFonts w:ascii="Times New Roman"/>
          <w:b w:val="false"/>
          <w:i w:val="false"/>
          <w:color w:val="000000"/>
          <w:sz w:val="28"/>
        </w:rPr>
        <w:t xml:space="preserve">12. Өрт қауіпсіздігі (бұдан   Бұйрық     БҒМ, ІІМ, ТЖА,  Қолданылып </w:t>
      </w:r>
      <w:r>
        <w:br/>
      </w:r>
      <w:r>
        <w:rPr>
          <w:rFonts w:ascii="Times New Roman"/>
          <w:b w:val="false"/>
          <w:i w:val="false"/>
          <w:color w:val="000000"/>
          <w:sz w:val="28"/>
        </w:rPr>
        <w:t xml:space="preserve">
әрі - ӨҚ), жол қозғалысы               облыстардың,    жүрген заңна. </w:t>
      </w:r>
      <w:r>
        <w:br/>
      </w:r>
      <w:r>
        <w:rPr>
          <w:rFonts w:ascii="Times New Roman"/>
          <w:b w:val="false"/>
          <w:i w:val="false"/>
          <w:color w:val="000000"/>
          <w:sz w:val="28"/>
        </w:rPr>
        <w:t xml:space="preserve">
(бұдан әрі - ЖҚ) ережеле.              Астана және      маға сәйкес </w:t>
      </w:r>
      <w:r>
        <w:br/>
      </w:r>
      <w:r>
        <w:rPr>
          <w:rFonts w:ascii="Times New Roman"/>
          <w:b w:val="false"/>
          <w:i w:val="false"/>
          <w:color w:val="000000"/>
          <w:sz w:val="28"/>
        </w:rPr>
        <w:t xml:space="preserve">
рі мен талаптарын "ӨҚ-ін               Алматы қалала. </w:t>
      </w:r>
      <w:r>
        <w:br/>
      </w:r>
      <w:r>
        <w:rPr>
          <w:rFonts w:ascii="Times New Roman"/>
          <w:b w:val="false"/>
          <w:i w:val="false"/>
          <w:color w:val="000000"/>
          <w:sz w:val="28"/>
        </w:rPr>
        <w:t xml:space="preserve">
зерделеу жөніндегі" және               рының әкімдері </w:t>
      </w:r>
      <w:r>
        <w:br/>
      </w:r>
      <w:r>
        <w:rPr>
          <w:rFonts w:ascii="Times New Roman"/>
          <w:b w:val="false"/>
          <w:i w:val="false"/>
          <w:color w:val="000000"/>
          <w:sz w:val="28"/>
        </w:rPr>
        <w:t xml:space="preserve">
"ЖҚ-ін зерделеу жөнінде. </w:t>
      </w:r>
      <w:r>
        <w:br/>
      </w:r>
      <w:r>
        <w:rPr>
          <w:rFonts w:ascii="Times New Roman"/>
          <w:b w:val="false"/>
          <w:i w:val="false"/>
          <w:color w:val="000000"/>
          <w:sz w:val="28"/>
        </w:rPr>
        <w:t xml:space="preserve">
гі" оқыту бағдарламаларын  </w:t>
      </w:r>
      <w:r>
        <w:br/>
      </w:r>
      <w:r>
        <w:rPr>
          <w:rFonts w:ascii="Times New Roman"/>
          <w:b w:val="false"/>
          <w:i w:val="false"/>
          <w:color w:val="000000"/>
          <w:sz w:val="28"/>
        </w:rPr>
        <w:t xml:space="preserve">
міндетті түрде енгізе  </w:t>
      </w:r>
      <w:r>
        <w:br/>
      </w:r>
      <w:r>
        <w:rPr>
          <w:rFonts w:ascii="Times New Roman"/>
          <w:b w:val="false"/>
          <w:i w:val="false"/>
          <w:color w:val="000000"/>
          <w:sz w:val="28"/>
        </w:rPr>
        <w:t xml:space="preserve">
отырып, оқытуды ұйымдас. </w:t>
      </w:r>
      <w:r>
        <w:br/>
      </w:r>
      <w:r>
        <w:rPr>
          <w:rFonts w:ascii="Times New Roman"/>
          <w:b w:val="false"/>
          <w:i w:val="false"/>
          <w:color w:val="000000"/>
          <w:sz w:val="28"/>
        </w:rPr>
        <w:t xml:space="preserve">
тыру      </w:t>
      </w:r>
    </w:p>
    <w:p>
      <w:pPr>
        <w:spacing w:after="0"/>
        <w:ind w:left="0"/>
        <w:jc w:val="both"/>
      </w:pPr>
      <w:r>
        <w:rPr>
          <w:rFonts w:ascii="Times New Roman"/>
          <w:b w:val="false"/>
          <w:i w:val="false"/>
          <w:color w:val="000000"/>
          <w:sz w:val="28"/>
        </w:rPr>
        <w:t xml:space="preserve">13. Мыналарды:                 Бұйрық        ДСА, ІІМ    Қолданылып  </w:t>
      </w:r>
      <w:r>
        <w:br/>
      </w:r>
      <w:r>
        <w:rPr>
          <w:rFonts w:ascii="Times New Roman"/>
          <w:b w:val="false"/>
          <w:i w:val="false"/>
          <w:color w:val="000000"/>
          <w:sz w:val="28"/>
        </w:rPr>
        <w:t xml:space="preserve">
1) көлік құралдарының                                    жүрген </w:t>
      </w:r>
      <w:r>
        <w:br/>
      </w:r>
      <w:r>
        <w:rPr>
          <w:rFonts w:ascii="Times New Roman"/>
          <w:b w:val="false"/>
          <w:i w:val="false"/>
          <w:color w:val="000000"/>
          <w:sz w:val="28"/>
        </w:rPr>
        <w:t xml:space="preserve">
жүргізушілерін медициналық                               заңнамаға </w:t>
      </w:r>
      <w:r>
        <w:br/>
      </w:r>
      <w:r>
        <w:rPr>
          <w:rFonts w:ascii="Times New Roman"/>
          <w:b w:val="false"/>
          <w:i w:val="false"/>
          <w:color w:val="000000"/>
          <w:sz w:val="28"/>
        </w:rPr>
        <w:t xml:space="preserve">
куәландыруды өткізудің                                   сәйкес </w:t>
      </w:r>
      <w:r>
        <w:br/>
      </w:r>
      <w:r>
        <w:rPr>
          <w:rFonts w:ascii="Times New Roman"/>
          <w:b w:val="false"/>
          <w:i w:val="false"/>
          <w:color w:val="000000"/>
          <w:sz w:val="28"/>
        </w:rPr>
        <w:t xml:space="preserve">
тәртібін және олардың  </w:t>
      </w:r>
      <w:r>
        <w:br/>
      </w:r>
      <w:r>
        <w:rPr>
          <w:rFonts w:ascii="Times New Roman"/>
          <w:b w:val="false"/>
          <w:i w:val="false"/>
          <w:color w:val="000000"/>
          <w:sz w:val="28"/>
        </w:rPr>
        <w:t xml:space="preserve">
 кезеңділігін; </w:t>
      </w:r>
      <w:r>
        <w:br/>
      </w:r>
      <w:r>
        <w:rPr>
          <w:rFonts w:ascii="Times New Roman"/>
          <w:b w:val="false"/>
          <w:i w:val="false"/>
          <w:color w:val="000000"/>
          <w:sz w:val="28"/>
        </w:rPr>
        <w:t xml:space="preserve">
2) азаматқа көлік құрал. </w:t>
      </w:r>
      <w:r>
        <w:br/>
      </w:r>
      <w:r>
        <w:rPr>
          <w:rFonts w:ascii="Times New Roman"/>
          <w:b w:val="false"/>
          <w:i w:val="false"/>
          <w:color w:val="000000"/>
          <w:sz w:val="28"/>
        </w:rPr>
        <w:t xml:space="preserve">
   дарын басқаруға тыйым  </w:t>
      </w:r>
      <w:r>
        <w:br/>
      </w:r>
      <w:r>
        <w:rPr>
          <w:rFonts w:ascii="Times New Roman"/>
          <w:b w:val="false"/>
          <w:i w:val="false"/>
          <w:color w:val="000000"/>
          <w:sz w:val="28"/>
        </w:rPr>
        <w:t xml:space="preserve">
   салатын медициналық қарсы  </w:t>
      </w:r>
      <w:r>
        <w:br/>
      </w:r>
      <w:r>
        <w:rPr>
          <w:rFonts w:ascii="Times New Roman"/>
          <w:b w:val="false"/>
          <w:i w:val="false"/>
          <w:color w:val="000000"/>
          <w:sz w:val="28"/>
        </w:rPr>
        <w:t xml:space="preserve">
   көрсеткіштердің тізбесін  </w:t>
      </w:r>
      <w:r>
        <w:br/>
      </w:r>
      <w:r>
        <w:rPr>
          <w:rFonts w:ascii="Times New Roman"/>
          <w:b w:val="false"/>
          <w:i w:val="false"/>
          <w:color w:val="000000"/>
          <w:sz w:val="28"/>
        </w:rPr>
        <w:t xml:space="preserve">
   қайта қарау және толықтыру       </w:t>
      </w:r>
    </w:p>
    <w:p>
      <w:pPr>
        <w:spacing w:after="0"/>
        <w:ind w:left="0"/>
        <w:jc w:val="both"/>
      </w:pPr>
      <w:r>
        <w:rPr>
          <w:rFonts w:ascii="Times New Roman"/>
          <w:b w:val="false"/>
          <w:i w:val="false"/>
          <w:color w:val="000000"/>
          <w:sz w:val="28"/>
        </w:rPr>
        <w:t xml:space="preserve">     2. Травматизмнің және оның зардаптарының алдын алу мен азайту жөніндегі ұйымдастыру-әдістемелік іс-шаралар </w:t>
      </w:r>
    </w:p>
    <w:p>
      <w:pPr>
        <w:spacing w:after="0"/>
        <w:ind w:left="0"/>
        <w:jc w:val="both"/>
      </w:pPr>
      <w:r>
        <w:rPr>
          <w:rFonts w:ascii="Times New Roman"/>
          <w:b w:val="false"/>
          <w:i w:val="false"/>
          <w:color w:val="000000"/>
          <w:sz w:val="28"/>
        </w:rPr>
        <w:t xml:space="preserve">14. Жарақаттану жөніндегі      Бұйрық    ДСА, ЕӘҚМ, ІІМ  Қолданылып </w:t>
      </w:r>
      <w:r>
        <w:br/>
      </w:r>
      <w:r>
        <w:rPr>
          <w:rFonts w:ascii="Times New Roman"/>
          <w:b w:val="false"/>
          <w:i w:val="false"/>
          <w:color w:val="000000"/>
          <w:sz w:val="28"/>
        </w:rPr>
        <w:t xml:space="preserve">
    есеп құжаттамасының                                   жүрген </w:t>
      </w:r>
      <w:r>
        <w:br/>
      </w:r>
      <w:r>
        <w:rPr>
          <w:rFonts w:ascii="Times New Roman"/>
          <w:b w:val="false"/>
          <w:i w:val="false"/>
          <w:color w:val="000000"/>
          <w:sz w:val="28"/>
        </w:rPr>
        <w:t xml:space="preserve">
   алғашқы нысанын қайта                                 заңнамаға </w:t>
      </w:r>
      <w:r>
        <w:br/>
      </w:r>
      <w:r>
        <w:rPr>
          <w:rFonts w:ascii="Times New Roman"/>
          <w:b w:val="false"/>
          <w:i w:val="false"/>
          <w:color w:val="000000"/>
          <w:sz w:val="28"/>
        </w:rPr>
        <w:t xml:space="preserve">
   қарау және бекіту және                                  сәйкес </w:t>
      </w:r>
      <w:r>
        <w:br/>
      </w:r>
      <w:r>
        <w:rPr>
          <w:rFonts w:ascii="Times New Roman"/>
          <w:b w:val="false"/>
          <w:i w:val="false"/>
          <w:color w:val="000000"/>
          <w:sz w:val="28"/>
        </w:rPr>
        <w:t xml:space="preserve">
    жарақаттанулар мен  </w:t>
      </w:r>
      <w:r>
        <w:br/>
      </w:r>
      <w:r>
        <w:rPr>
          <w:rFonts w:ascii="Times New Roman"/>
          <w:b w:val="false"/>
          <w:i w:val="false"/>
          <w:color w:val="000000"/>
          <w:sz w:val="28"/>
        </w:rPr>
        <w:t xml:space="preserve">
    улануларды тіркеудің  </w:t>
      </w:r>
      <w:r>
        <w:br/>
      </w:r>
      <w:r>
        <w:rPr>
          <w:rFonts w:ascii="Times New Roman"/>
          <w:b w:val="false"/>
          <w:i w:val="false"/>
          <w:color w:val="000000"/>
          <w:sz w:val="28"/>
        </w:rPr>
        <w:t xml:space="preserve">
    жалпы ұлттық компьютер. </w:t>
      </w:r>
      <w:r>
        <w:br/>
      </w:r>
      <w:r>
        <w:rPr>
          <w:rFonts w:ascii="Times New Roman"/>
          <w:b w:val="false"/>
          <w:i w:val="false"/>
          <w:color w:val="000000"/>
          <w:sz w:val="28"/>
        </w:rPr>
        <w:t xml:space="preserve">
    лік жүйесін ұйымдастыру      </w:t>
      </w:r>
    </w:p>
    <w:p>
      <w:pPr>
        <w:spacing w:after="0"/>
        <w:ind w:left="0"/>
        <w:jc w:val="both"/>
      </w:pPr>
      <w:r>
        <w:rPr>
          <w:rFonts w:ascii="Times New Roman"/>
          <w:b w:val="false"/>
          <w:i w:val="false"/>
          <w:color w:val="000000"/>
          <w:sz w:val="28"/>
        </w:rPr>
        <w:t xml:space="preserve">15. Оқу-жаттығу процестері     Бұйрық      ТСА, ДСА     Қолданылып </w:t>
      </w:r>
      <w:r>
        <w:br/>
      </w:r>
      <w:r>
        <w:rPr>
          <w:rFonts w:ascii="Times New Roman"/>
          <w:b w:val="false"/>
          <w:i w:val="false"/>
          <w:color w:val="000000"/>
          <w:sz w:val="28"/>
        </w:rPr>
        <w:t xml:space="preserve">
    мен спорт жарыстарын                                  жүрген </w:t>
      </w:r>
      <w:r>
        <w:br/>
      </w:r>
      <w:r>
        <w:rPr>
          <w:rFonts w:ascii="Times New Roman"/>
          <w:b w:val="false"/>
          <w:i w:val="false"/>
          <w:color w:val="000000"/>
          <w:sz w:val="28"/>
        </w:rPr>
        <w:t xml:space="preserve">
    өткізу кезіндегі қауіп.                              заңнамаға </w:t>
      </w:r>
      <w:r>
        <w:br/>
      </w:r>
      <w:r>
        <w:rPr>
          <w:rFonts w:ascii="Times New Roman"/>
          <w:b w:val="false"/>
          <w:i w:val="false"/>
          <w:color w:val="000000"/>
          <w:sz w:val="28"/>
        </w:rPr>
        <w:t xml:space="preserve">
    сіздікті бақылауды кү.                                сәйкес </w:t>
      </w:r>
      <w:r>
        <w:br/>
      </w:r>
      <w:r>
        <w:rPr>
          <w:rFonts w:ascii="Times New Roman"/>
          <w:b w:val="false"/>
          <w:i w:val="false"/>
          <w:color w:val="000000"/>
          <w:sz w:val="28"/>
        </w:rPr>
        <w:t xml:space="preserve">
    шейту                    </w:t>
      </w:r>
    </w:p>
    <w:p>
      <w:pPr>
        <w:spacing w:after="0"/>
        <w:ind w:left="0"/>
        <w:jc w:val="both"/>
      </w:pPr>
      <w:r>
        <w:rPr>
          <w:rFonts w:ascii="Times New Roman"/>
          <w:b w:val="false"/>
          <w:i w:val="false"/>
          <w:color w:val="000000"/>
          <w:sz w:val="28"/>
        </w:rPr>
        <w:t xml:space="preserve">16. Таулардағы, судағы, ха.    Құтқарушы   ТЖА, облыстар. Қолданылып </w:t>
      </w:r>
      <w:r>
        <w:br/>
      </w:r>
      <w:r>
        <w:rPr>
          <w:rFonts w:ascii="Times New Roman"/>
          <w:b w:val="false"/>
          <w:i w:val="false"/>
          <w:color w:val="000000"/>
          <w:sz w:val="28"/>
        </w:rPr>
        <w:t xml:space="preserve">
    лықтың бұқаралық дема.     қызметтер.  дың, Астана      жүрген </w:t>
      </w:r>
      <w:r>
        <w:br/>
      </w:r>
      <w:r>
        <w:rPr>
          <w:rFonts w:ascii="Times New Roman"/>
          <w:b w:val="false"/>
          <w:i w:val="false"/>
          <w:color w:val="000000"/>
          <w:sz w:val="28"/>
        </w:rPr>
        <w:t xml:space="preserve">
    лыс орындарындағы құт.     дің жұмысы  және Алматы    заңнамаға </w:t>
      </w:r>
      <w:r>
        <w:br/>
      </w:r>
      <w:r>
        <w:rPr>
          <w:rFonts w:ascii="Times New Roman"/>
          <w:b w:val="false"/>
          <w:i w:val="false"/>
          <w:color w:val="000000"/>
          <w:sz w:val="28"/>
        </w:rPr>
        <w:t xml:space="preserve">
    қару қызметі жұмыстарын    жөніндегі   қалаларының       сәйкес </w:t>
      </w:r>
      <w:r>
        <w:br/>
      </w:r>
      <w:r>
        <w:rPr>
          <w:rFonts w:ascii="Times New Roman"/>
          <w:b w:val="false"/>
          <w:i w:val="false"/>
          <w:color w:val="000000"/>
          <w:sz w:val="28"/>
        </w:rPr>
        <w:t xml:space="preserve">
    ұйымдастыруды жақсарту     нұсқаулық.  әкімдері </w:t>
      </w:r>
      <w:r>
        <w:br/>
      </w:r>
      <w:r>
        <w:rPr>
          <w:rFonts w:ascii="Times New Roman"/>
          <w:b w:val="false"/>
          <w:i w:val="false"/>
          <w:color w:val="000000"/>
          <w:sz w:val="28"/>
        </w:rPr>
        <w:t xml:space="preserve">
    (жабдықтау табельдері      тар мен </w:t>
      </w:r>
      <w:r>
        <w:br/>
      </w:r>
      <w:r>
        <w:rPr>
          <w:rFonts w:ascii="Times New Roman"/>
          <w:b w:val="false"/>
          <w:i w:val="false"/>
          <w:color w:val="000000"/>
          <w:sz w:val="28"/>
        </w:rPr>
        <w:t xml:space="preserve">
    мен олардың жұмысы жө.     ұсынымдар </w:t>
      </w:r>
      <w:r>
        <w:br/>
      </w:r>
      <w:r>
        <w:rPr>
          <w:rFonts w:ascii="Times New Roman"/>
          <w:b w:val="false"/>
          <w:i w:val="false"/>
          <w:color w:val="000000"/>
          <w:sz w:val="28"/>
        </w:rPr>
        <w:t xml:space="preserve">
    ніндегі нұсқаулықты     </w:t>
      </w:r>
      <w:r>
        <w:br/>
      </w:r>
      <w:r>
        <w:rPr>
          <w:rFonts w:ascii="Times New Roman"/>
          <w:b w:val="false"/>
          <w:i w:val="false"/>
          <w:color w:val="000000"/>
          <w:sz w:val="28"/>
        </w:rPr>
        <w:t xml:space="preserve">
    қайта қарау)      </w:t>
      </w:r>
    </w:p>
    <w:p>
      <w:pPr>
        <w:spacing w:after="0"/>
        <w:ind w:left="0"/>
        <w:jc w:val="both"/>
      </w:pPr>
      <w:r>
        <w:rPr>
          <w:rFonts w:ascii="Times New Roman"/>
          <w:b w:val="false"/>
          <w:i w:val="false"/>
          <w:color w:val="000000"/>
          <w:sz w:val="28"/>
        </w:rPr>
        <w:t xml:space="preserve">17. Электр жарақаттанулар.     Бұйрық      ЕӘҚМ, ТЖА,    Қолданылып </w:t>
      </w:r>
      <w:r>
        <w:br/>
      </w:r>
      <w:r>
        <w:rPr>
          <w:rFonts w:ascii="Times New Roman"/>
          <w:b w:val="false"/>
          <w:i w:val="false"/>
          <w:color w:val="000000"/>
          <w:sz w:val="28"/>
        </w:rPr>
        <w:t xml:space="preserve">
    дың тұрмыстық құралдар                 ЭИжТМ           жүрген </w:t>
      </w:r>
      <w:r>
        <w:br/>
      </w:r>
      <w:r>
        <w:rPr>
          <w:rFonts w:ascii="Times New Roman"/>
          <w:b w:val="false"/>
          <w:i w:val="false"/>
          <w:color w:val="000000"/>
          <w:sz w:val="28"/>
        </w:rPr>
        <w:t xml:space="preserve">
    мен өнеркәсіптік жаб.                                заңнамаға </w:t>
      </w:r>
      <w:r>
        <w:br/>
      </w:r>
      <w:r>
        <w:rPr>
          <w:rFonts w:ascii="Times New Roman"/>
          <w:b w:val="false"/>
          <w:i w:val="false"/>
          <w:color w:val="000000"/>
          <w:sz w:val="28"/>
        </w:rPr>
        <w:t xml:space="preserve">
    дықтар қауіпсіздігінің                                сәйкес </w:t>
      </w:r>
      <w:r>
        <w:br/>
      </w:r>
      <w:r>
        <w:rPr>
          <w:rFonts w:ascii="Times New Roman"/>
          <w:b w:val="false"/>
          <w:i w:val="false"/>
          <w:color w:val="000000"/>
          <w:sz w:val="28"/>
        </w:rPr>
        <w:t xml:space="preserve">
    алдын алу жөніндегі ша. </w:t>
      </w:r>
      <w:r>
        <w:br/>
      </w:r>
      <w:r>
        <w:rPr>
          <w:rFonts w:ascii="Times New Roman"/>
          <w:b w:val="false"/>
          <w:i w:val="false"/>
          <w:color w:val="000000"/>
          <w:sz w:val="28"/>
        </w:rPr>
        <w:t xml:space="preserve">
    раларды әзірлеу       </w:t>
      </w:r>
      <w:r>
        <w:br/>
      </w:r>
      <w:r>
        <w:rPr>
          <w:rFonts w:ascii="Times New Roman"/>
          <w:b w:val="false"/>
          <w:i w:val="false"/>
          <w:color w:val="000000"/>
          <w:sz w:val="28"/>
        </w:rPr>
        <w:t xml:space="preserve">
18. Салауатты өмір салтын,     Бұйрық    БҒМ, ДСА, ТСА,  Қолданылып </w:t>
      </w:r>
      <w:r>
        <w:br/>
      </w:r>
      <w:r>
        <w:rPr>
          <w:rFonts w:ascii="Times New Roman"/>
          <w:b w:val="false"/>
          <w:i w:val="false"/>
          <w:color w:val="000000"/>
          <w:sz w:val="28"/>
        </w:rPr>
        <w:t xml:space="preserve">
    травматизмнің "белсенді                МАҚКМ           жүрген </w:t>
      </w:r>
      <w:r>
        <w:br/>
      </w:r>
      <w:r>
        <w:rPr>
          <w:rFonts w:ascii="Times New Roman"/>
          <w:b w:val="false"/>
          <w:i w:val="false"/>
          <w:color w:val="000000"/>
          <w:sz w:val="28"/>
        </w:rPr>
        <w:t xml:space="preserve">
    қорғанысының" пәрменді                               заңнамаға </w:t>
      </w:r>
      <w:r>
        <w:br/>
      </w:r>
      <w:r>
        <w:rPr>
          <w:rFonts w:ascii="Times New Roman"/>
          <w:b w:val="false"/>
          <w:i w:val="false"/>
          <w:color w:val="000000"/>
          <w:sz w:val="28"/>
        </w:rPr>
        <w:t xml:space="preserve">
    құралы ретіндегі дене                                 сәйкес </w:t>
      </w:r>
      <w:r>
        <w:br/>
      </w:r>
      <w:r>
        <w:rPr>
          <w:rFonts w:ascii="Times New Roman"/>
          <w:b w:val="false"/>
          <w:i w:val="false"/>
          <w:color w:val="000000"/>
          <w:sz w:val="28"/>
        </w:rPr>
        <w:t xml:space="preserve">
    шынықтыру мен спортты </w:t>
      </w:r>
      <w:r>
        <w:br/>
      </w:r>
      <w:r>
        <w:rPr>
          <w:rFonts w:ascii="Times New Roman"/>
          <w:b w:val="false"/>
          <w:i w:val="false"/>
          <w:color w:val="000000"/>
          <w:sz w:val="28"/>
        </w:rPr>
        <w:t xml:space="preserve">
    насихаттауды кеңейту       </w:t>
      </w:r>
    </w:p>
    <w:p>
      <w:pPr>
        <w:spacing w:after="0"/>
        <w:ind w:left="0"/>
        <w:jc w:val="both"/>
      </w:pPr>
      <w:r>
        <w:rPr>
          <w:rFonts w:ascii="Times New Roman"/>
          <w:b w:val="false"/>
          <w:i w:val="false"/>
          <w:color w:val="000000"/>
          <w:sz w:val="28"/>
        </w:rPr>
        <w:t xml:space="preserve">19. Салалар бойынша еңбектің   Салалар     ЕӘҚМ, ДСА, ми. Қолданылып </w:t>
      </w:r>
      <w:r>
        <w:br/>
      </w:r>
      <w:r>
        <w:rPr>
          <w:rFonts w:ascii="Times New Roman"/>
          <w:b w:val="false"/>
          <w:i w:val="false"/>
          <w:color w:val="000000"/>
          <w:sz w:val="28"/>
        </w:rPr>
        <w:t xml:space="preserve">
    техника қауіпсіздігі та.   бойынша     нистрліктер мен   жүрген </w:t>
      </w:r>
      <w:r>
        <w:br/>
      </w:r>
      <w:r>
        <w:rPr>
          <w:rFonts w:ascii="Times New Roman"/>
          <w:b w:val="false"/>
          <w:i w:val="false"/>
          <w:color w:val="000000"/>
          <w:sz w:val="28"/>
        </w:rPr>
        <w:t xml:space="preserve">
    лаптарының нормативтерін   еңбек қа.   ведомстволар,  заңнамаға </w:t>
      </w:r>
      <w:r>
        <w:br/>
      </w:r>
      <w:r>
        <w:rPr>
          <w:rFonts w:ascii="Times New Roman"/>
          <w:b w:val="false"/>
          <w:i w:val="false"/>
          <w:color w:val="000000"/>
          <w:sz w:val="28"/>
        </w:rPr>
        <w:t xml:space="preserve">
    қайта қарау және оларды    уіпсізді.   облыстардың, Ас.  сәйкес </w:t>
      </w:r>
      <w:r>
        <w:br/>
      </w:r>
      <w:r>
        <w:rPr>
          <w:rFonts w:ascii="Times New Roman"/>
          <w:b w:val="false"/>
          <w:i w:val="false"/>
          <w:color w:val="000000"/>
          <w:sz w:val="28"/>
        </w:rPr>
        <w:t xml:space="preserve">
    міндетті енгізу мен мен.   гін регла.  тана және Алматы </w:t>
      </w:r>
      <w:r>
        <w:br/>
      </w:r>
      <w:r>
        <w:rPr>
          <w:rFonts w:ascii="Times New Roman"/>
          <w:b w:val="false"/>
          <w:i w:val="false"/>
          <w:color w:val="000000"/>
          <w:sz w:val="28"/>
        </w:rPr>
        <w:t xml:space="preserve">
    шіктің барлық нысанындағы  менттейтін  қалаларының </w:t>
      </w:r>
      <w:r>
        <w:br/>
      </w:r>
      <w:r>
        <w:rPr>
          <w:rFonts w:ascii="Times New Roman"/>
          <w:b w:val="false"/>
          <w:i w:val="false"/>
          <w:color w:val="000000"/>
          <w:sz w:val="28"/>
        </w:rPr>
        <w:t xml:space="preserve">
    өндірістік объектілерде    нормативтік әкімдері </w:t>
      </w:r>
      <w:r>
        <w:br/>
      </w:r>
      <w:r>
        <w:rPr>
          <w:rFonts w:ascii="Times New Roman"/>
          <w:b w:val="false"/>
          <w:i w:val="false"/>
          <w:color w:val="000000"/>
          <w:sz w:val="28"/>
        </w:rPr>
        <w:t xml:space="preserve">
    сақталуын бақылауды қам.   құқықтық  </w:t>
      </w:r>
      <w:r>
        <w:br/>
      </w:r>
      <w:r>
        <w:rPr>
          <w:rFonts w:ascii="Times New Roman"/>
          <w:b w:val="false"/>
          <w:i w:val="false"/>
          <w:color w:val="000000"/>
          <w:sz w:val="28"/>
        </w:rPr>
        <w:t xml:space="preserve">
    тамасыз ету                кесімдерге  </w:t>
      </w:r>
      <w:r>
        <w:br/>
      </w:r>
      <w:r>
        <w:rPr>
          <w:rFonts w:ascii="Times New Roman"/>
          <w:b w:val="false"/>
          <w:i w:val="false"/>
          <w:color w:val="000000"/>
          <w:sz w:val="28"/>
        </w:rPr>
        <w:t xml:space="preserve">
                               өзгерістер  </w:t>
      </w:r>
      <w:r>
        <w:br/>
      </w:r>
      <w:r>
        <w:rPr>
          <w:rFonts w:ascii="Times New Roman"/>
          <w:b w:val="false"/>
          <w:i w:val="false"/>
          <w:color w:val="000000"/>
          <w:sz w:val="28"/>
        </w:rPr>
        <w:t xml:space="preserve">
                               мен толық. </w:t>
      </w:r>
      <w:r>
        <w:br/>
      </w:r>
      <w:r>
        <w:rPr>
          <w:rFonts w:ascii="Times New Roman"/>
          <w:b w:val="false"/>
          <w:i w:val="false"/>
          <w:color w:val="000000"/>
          <w:sz w:val="28"/>
        </w:rPr>
        <w:t xml:space="preserve">
                               тырулар      </w:t>
      </w:r>
    </w:p>
    <w:p>
      <w:pPr>
        <w:spacing w:after="0"/>
        <w:ind w:left="0"/>
        <w:jc w:val="both"/>
      </w:pPr>
      <w:r>
        <w:rPr>
          <w:rFonts w:ascii="Times New Roman"/>
          <w:b w:val="false"/>
          <w:i w:val="false"/>
          <w:color w:val="000000"/>
          <w:sz w:val="28"/>
        </w:rPr>
        <w:t xml:space="preserve">20. Полиция қызметкерлерін,    Бұйрық,    ІІМ, ТЖА, ДСА,  Қолданылып </w:t>
      </w:r>
      <w:r>
        <w:br/>
      </w:r>
      <w:r>
        <w:rPr>
          <w:rFonts w:ascii="Times New Roman"/>
          <w:b w:val="false"/>
          <w:i w:val="false"/>
          <w:color w:val="000000"/>
          <w:sz w:val="28"/>
        </w:rPr>
        <w:t xml:space="preserve">
    мемлекеттік өртке қарсы    әкімдердің   облыстардың,     жүрген </w:t>
      </w:r>
      <w:r>
        <w:br/>
      </w:r>
      <w:r>
        <w:rPr>
          <w:rFonts w:ascii="Times New Roman"/>
          <w:b w:val="false"/>
          <w:i w:val="false"/>
          <w:color w:val="000000"/>
          <w:sz w:val="28"/>
        </w:rPr>
        <w:t xml:space="preserve">
    қызмет қызметкерлерін,     шешімдері,   Астана және   заңнамаға </w:t>
      </w:r>
      <w:r>
        <w:br/>
      </w:r>
      <w:r>
        <w:rPr>
          <w:rFonts w:ascii="Times New Roman"/>
          <w:b w:val="false"/>
          <w:i w:val="false"/>
          <w:color w:val="000000"/>
          <w:sz w:val="28"/>
        </w:rPr>
        <w:t xml:space="preserve">
    жүргізушілерді жарақат.    нормативтік  Алматы қалалары. сәйкес </w:t>
      </w:r>
      <w:r>
        <w:br/>
      </w:r>
      <w:r>
        <w:rPr>
          <w:rFonts w:ascii="Times New Roman"/>
          <w:b w:val="false"/>
          <w:i w:val="false"/>
          <w:color w:val="000000"/>
          <w:sz w:val="28"/>
        </w:rPr>
        <w:t xml:space="preserve">
    тану, улану кезінде бас.   құқықтық     ның әкімдері </w:t>
      </w:r>
      <w:r>
        <w:br/>
      </w:r>
      <w:r>
        <w:rPr>
          <w:rFonts w:ascii="Times New Roman"/>
          <w:b w:val="false"/>
          <w:i w:val="false"/>
          <w:color w:val="000000"/>
          <w:sz w:val="28"/>
        </w:rPr>
        <w:t xml:space="preserve">
    тапқы медициналық көмек    кесімдерге </w:t>
      </w:r>
      <w:r>
        <w:br/>
      </w:r>
      <w:r>
        <w:rPr>
          <w:rFonts w:ascii="Times New Roman"/>
          <w:b w:val="false"/>
          <w:i w:val="false"/>
          <w:color w:val="000000"/>
          <w:sz w:val="28"/>
        </w:rPr>
        <w:t xml:space="preserve">
    көрсету жөніндегі міндет.  өзгерістер </w:t>
      </w:r>
      <w:r>
        <w:br/>
      </w:r>
      <w:r>
        <w:rPr>
          <w:rFonts w:ascii="Times New Roman"/>
          <w:b w:val="false"/>
          <w:i w:val="false"/>
          <w:color w:val="000000"/>
          <w:sz w:val="28"/>
        </w:rPr>
        <w:t xml:space="preserve">
    ті жүйелі оқыту мен олар. </w:t>
      </w:r>
      <w:r>
        <w:br/>
      </w:r>
      <w:r>
        <w:rPr>
          <w:rFonts w:ascii="Times New Roman"/>
          <w:b w:val="false"/>
          <w:i w:val="false"/>
          <w:color w:val="000000"/>
          <w:sz w:val="28"/>
        </w:rPr>
        <w:t xml:space="preserve">
    дың аттестациядан өткізі. </w:t>
      </w:r>
      <w:r>
        <w:br/>
      </w:r>
      <w:r>
        <w:rPr>
          <w:rFonts w:ascii="Times New Roman"/>
          <w:b w:val="false"/>
          <w:i w:val="false"/>
          <w:color w:val="000000"/>
          <w:sz w:val="28"/>
        </w:rPr>
        <w:t xml:space="preserve">
    луін бақылауды қамтамасыз  </w:t>
      </w:r>
      <w:r>
        <w:br/>
      </w: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21. Тұрғын үй кварталдарын.    Әкімдердің   Облыстардың,  Қолданылып </w:t>
      </w:r>
      <w:r>
        <w:br/>
      </w:r>
      <w:r>
        <w:rPr>
          <w:rFonts w:ascii="Times New Roman"/>
          <w:b w:val="false"/>
          <w:i w:val="false"/>
          <w:color w:val="000000"/>
          <w:sz w:val="28"/>
        </w:rPr>
        <w:t xml:space="preserve">
   дағы балалар, спорт алаң.  шешімдері,   Астана және      жүрген </w:t>
      </w:r>
      <w:r>
        <w:br/>
      </w:r>
      <w:r>
        <w:rPr>
          <w:rFonts w:ascii="Times New Roman"/>
          <w:b w:val="false"/>
          <w:i w:val="false"/>
          <w:color w:val="000000"/>
          <w:sz w:val="28"/>
        </w:rPr>
        <w:t xml:space="preserve">
   дарын, автотұрақтарды     нормативтік  Алматы қалалары. заңнамаға </w:t>
      </w:r>
      <w:r>
        <w:br/>
      </w:r>
      <w:r>
        <w:rPr>
          <w:rFonts w:ascii="Times New Roman"/>
          <w:b w:val="false"/>
          <w:i w:val="false"/>
          <w:color w:val="000000"/>
          <w:sz w:val="28"/>
        </w:rPr>
        <w:t xml:space="preserve">
   қоршауды алдын ала қара.   құқықтық     ның әкімдері,    сәйкес </w:t>
      </w:r>
      <w:r>
        <w:br/>
      </w:r>
      <w:r>
        <w:rPr>
          <w:rFonts w:ascii="Times New Roman"/>
          <w:b w:val="false"/>
          <w:i w:val="false"/>
          <w:color w:val="000000"/>
          <w:sz w:val="28"/>
        </w:rPr>
        <w:t xml:space="preserve">
   стыру                      кесімдерге   ТСА, ДСА </w:t>
      </w:r>
      <w:r>
        <w:br/>
      </w:r>
      <w:r>
        <w:rPr>
          <w:rFonts w:ascii="Times New Roman"/>
          <w:b w:val="false"/>
          <w:i w:val="false"/>
          <w:color w:val="000000"/>
          <w:sz w:val="28"/>
        </w:rPr>
        <w:t xml:space="preserve">
                              өзгерістер  </w:t>
      </w:r>
      <w:r>
        <w:br/>
      </w:r>
      <w:r>
        <w:rPr>
          <w:rFonts w:ascii="Times New Roman"/>
          <w:b w:val="false"/>
          <w:i w:val="false"/>
          <w:color w:val="000000"/>
          <w:sz w:val="28"/>
        </w:rPr>
        <w:t xml:space="preserve">
                              мен толық. </w:t>
      </w:r>
      <w:r>
        <w:br/>
      </w:r>
      <w:r>
        <w:rPr>
          <w:rFonts w:ascii="Times New Roman"/>
          <w:b w:val="false"/>
          <w:i w:val="false"/>
          <w:color w:val="000000"/>
          <w:sz w:val="28"/>
        </w:rPr>
        <w:t xml:space="preserve">
                              тырулар </w:t>
      </w:r>
      <w:r>
        <w:br/>
      </w:r>
      <w:r>
        <w:rPr>
          <w:rFonts w:ascii="Times New Roman"/>
          <w:b w:val="false"/>
          <w:i w:val="false"/>
          <w:color w:val="000000"/>
          <w:sz w:val="28"/>
        </w:rPr>
        <w:t xml:space="preserve">
                              Жылына 1 рет  </w:t>
      </w:r>
      <w:r>
        <w:br/>
      </w:r>
      <w:r>
        <w:rPr>
          <w:rFonts w:ascii="Times New Roman"/>
          <w:b w:val="false"/>
          <w:i w:val="false"/>
          <w:color w:val="000000"/>
          <w:sz w:val="28"/>
        </w:rPr>
        <w:t xml:space="preserve">
                              Үкіметке  </w:t>
      </w:r>
      <w:r>
        <w:br/>
      </w:r>
      <w:r>
        <w:rPr>
          <w:rFonts w:ascii="Times New Roman"/>
          <w:b w:val="false"/>
          <w:i w:val="false"/>
          <w:color w:val="000000"/>
          <w:sz w:val="28"/>
        </w:rPr>
        <w:t xml:space="preserve">
                              есеп беру      </w:t>
      </w:r>
    </w:p>
    <w:p>
      <w:pPr>
        <w:spacing w:after="0"/>
        <w:ind w:left="0"/>
        <w:jc w:val="both"/>
      </w:pPr>
      <w:r>
        <w:rPr>
          <w:rFonts w:ascii="Times New Roman"/>
          <w:b w:val="false"/>
          <w:i w:val="false"/>
          <w:color w:val="000000"/>
          <w:sz w:val="28"/>
        </w:rPr>
        <w:t xml:space="preserve">22. Республикалық маңызы бар  Бұйрық,  ТКМ, ДСА, ІІМ,  Бюджеттен тыс </w:t>
      </w:r>
      <w:r>
        <w:br/>
      </w:r>
      <w:r>
        <w:rPr>
          <w:rFonts w:ascii="Times New Roman"/>
          <w:b w:val="false"/>
          <w:i w:val="false"/>
          <w:color w:val="000000"/>
          <w:sz w:val="28"/>
        </w:rPr>
        <w:t xml:space="preserve">
  жолдарда жол-санитарлық    әкімдердің   облыстардың,  қаражат және </w:t>
      </w:r>
      <w:r>
        <w:br/>
      </w:r>
      <w:r>
        <w:rPr>
          <w:rFonts w:ascii="Times New Roman"/>
          <w:b w:val="false"/>
          <w:i w:val="false"/>
          <w:color w:val="000000"/>
          <w:sz w:val="28"/>
        </w:rPr>
        <w:t xml:space="preserve">
  постыларды құру, оларды    шешімдері,   Астана және   жергілікті </w:t>
      </w:r>
      <w:r>
        <w:br/>
      </w:r>
      <w:r>
        <w:rPr>
          <w:rFonts w:ascii="Times New Roman"/>
          <w:b w:val="false"/>
          <w:i w:val="false"/>
          <w:color w:val="000000"/>
          <w:sz w:val="28"/>
        </w:rPr>
        <w:t xml:space="preserve">
  медициналық ұйымдармен     қолданыс.    Алматы қалалары. бюджеттер </w:t>
      </w:r>
      <w:r>
        <w:br/>
      </w:r>
      <w:r>
        <w:rPr>
          <w:rFonts w:ascii="Times New Roman"/>
          <w:b w:val="false"/>
          <w:i w:val="false"/>
          <w:color w:val="000000"/>
          <w:sz w:val="28"/>
        </w:rPr>
        <w:t xml:space="preserve">
  телефон байланысымен,      тағы норма.  ның әкімдері  </w:t>
      </w:r>
      <w:r>
        <w:br/>
      </w:r>
      <w:r>
        <w:rPr>
          <w:rFonts w:ascii="Times New Roman"/>
          <w:b w:val="false"/>
          <w:i w:val="false"/>
          <w:color w:val="000000"/>
          <w:sz w:val="28"/>
        </w:rPr>
        <w:t xml:space="preserve">
  сондай-ақ табель бойынша   тивтік құ. </w:t>
      </w:r>
      <w:r>
        <w:br/>
      </w:r>
      <w:r>
        <w:rPr>
          <w:rFonts w:ascii="Times New Roman"/>
          <w:b w:val="false"/>
          <w:i w:val="false"/>
          <w:color w:val="000000"/>
          <w:sz w:val="28"/>
        </w:rPr>
        <w:t xml:space="preserve">
  қажетті жабдықтармен       қықтық ке. </w:t>
      </w:r>
      <w:r>
        <w:br/>
      </w:r>
      <w:r>
        <w:rPr>
          <w:rFonts w:ascii="Times New Roman"/>
          <w:b w:val="false"/>
          <w:i w:val="false"/>
          <w:color w:val="000000"/>
          <w:sz w:val="28"/>
        </w:rPr>
        <w:t xml:space="preserve">
  қамтамасыз ету.            сімдерге </w:t>
      </w:r>
      <w:r>
        <w:br/>
      </w:r>
      <w:r>
        <w:rPr>
          <w:rFonts w:ascii="Times New Roman"/>
          <w:b w:val="false"/>
          <w:i w:val="false"/>
          <w:color w:val="000000"/>
          <w:sz w:val="28"/>
        </w:rPr>
        <w:t xml:space="preserve">
  Жол-көлік постыларын       өзгерістер </w:t>
      </w:r>
      <w:r>
        <w:br/>
      </w:r>
      <w:r>
        <w:rPr>
          <w:rFonts w:ascii="Times New Roman"/>
          <w:b w:val="false"/>
          <w:i w:val="false"/>
          <w:color w:val="000000"/>
          <w:sz w:val="28"/>
        </w:rPr>
        <w:t xml:space="preserve">
  қажетті медициналық        мен толық. </w:t>
      </w:r>
      <w:r>
        <w:br/>
      </w:r>
      <w:r>
        <w:rPr>
          <w:rFonts w:ascii="Times New Roman"/>
          <w:b w:val="false"/>
          <w:i w:val="false"/>
          <w:color w:val="000000"/>
          <w:sz w:val="28"/>
        </w:rPr>
        <w:t xml:space="preserve">
  мүкәммалмен және           тырулар </w:t>
      </w:r>
      <w:r>
        <w:br/>
      </w:r>
      <w:r>
        <w:rPr>
          <w:rFonts w:ascii="Times New Roman"/>
          <w:b w:val="false"/>
          <w:i w:val="false"/>
          <w:color w:val="000000"/>
          <w:sz w:val="28"/>
        </w:rPr>
        <w:t xml:space="preserve">
  медикаменттермен           Жылына 1 </w:t>
      </w:r>
      <w:r>
        <w:br/>
      </w:r>
      <w:r>
        <w:rPr>
          <w:rFonts w:ascii="Times New Roman"/>
          <w:b w:val="false"/>
          <w:i w:val="false"/>
          <w:color w:val="000000"/>
          <w:sz w:val="28"/>
        </w:rPr>
        <w:t xml:space="preserve">
  жарақтандырудың табелін    рет </w:t>
      </w:r>
      <w:r>
        <w:br/>
      </w:r>
      <w:r>
        <w:rPr>
          <w:rFonts w:ascii="Times New Roman"/>
          <w:b w:val="false"/>
          <w:i w:val="false"/>
          <w:color w:val="000000"/>
          <w:sz w:val="28"/>
        </w:rPr>
        <w:t xml:space="preserve">
  бекіту                     Үкіметке </w:t>
      </w:r>
      <w:r>
        <w:br/>
      </w:r>
      <w:r>
        <w:rPr>
          <w:rFonts w:ascii="Times New Roman"/>
          <w:b w:val="false"/>
          <w:i w:val="false"/>
          <w:color w:val="000000"/>
          <w:sz w:val="28"/>
        </w:rPr>
        <w:t xml:space="preserve">
                             есеп беру      </w:t>
      </w:r>
    </w:p>
    <w:p>
      <w:pPr>
        <w:spacing w:after="0"/>
        <w:ind w:left="0"/>
        <w:jc w:val="both"/>
      </w:pPr>
      <w:r>
        <w:rPr>
          <w:rFonts w:ascii="Times New Roman"/>
          <w:b w:val="false"/>
          <w:i w:val="false"/>
          <w:color w:val="000000"/>
          <w:sz w:val="28"/>
        </w:rPr>
        <w:t xml:space="preserve">23. Жарақаттану кезінде көмек  Әкімдердің ДСА, облыстар. Қолданылып </w:t>
      </w:r>
      <w:r>
        <w:br/>
      </w:r>
      <w:r>
        <w:rPr>
          <w:rFonts w:ascii="Times New Roman"/>
          <w:b w:val="false"/>
          <w:i w:val="false"/>
          <w:color w:val="000000"/>
          <w:sz w:val="28"/>
        </w:rPr>
        <w:t xml:space="preserve">
   көрсетуді жеделдету және   шешімдері,  дың, Астана      жүрген </w:t>
      </w:r>
      <w:r>
        <w:br/>
      </w:r>
      <w:r>
        <w:rPr>
          <w:rFonts w:ascii="Times New Roman"/>
          <w:b w:val="false"/>
          <w:i w:val="false"/>
          <w:color w:val="000000"/>
          <w:sz w:val="28"/>
        </w:rPr>
        <w:t xml:space="preserve">
 зақымданушыларды ауруха.    бұйрық,      және Алматы      заңнамаға </w:t>
      </w:r>
      <w:r>
        <w:br/>
      </w:r>
      <w:r>
        <w:rPr>
          <w:rFonts w:ascii="Times New Roman"/>
          <w:b w:val="false"/>
          <w:i w:val="false"/>
          <w:color w:val="000000"/>
          <w:sz w:val="28"/>
        </w:rPr>
        <w:t xml:space="preserve">
 наға жеткізу уақытын        Жылына 1     қалаларының      сәйкес </w:t>
      </w:r>
      <w:r>
        <w:br/>
      </w:r>
      <w:r>
        <w:rPr>
          <w:rFonts w:ascii="Times New Roman"/>
          <w:b w:val="false"/>
          <w:i w:val="false"/>
          <w:color w:val="000000"/>
          <w:sz w:val="28"/>
        </w:rPr>
        <w:t xml:space="preserve">
 азайту үшін ауруханалар.    рет          әкімдері </w:t>
      </w:r>
      <w:r>
        <w:br/>
      </w:r>
      <w:r>
        <w:rPr>
          <w:rFonts w:ascii="Times New Roman"/>
          <w:b w:val="false"/>
          <w:i w:val="false"/>
          <w:color w:val="000000"/>
          <w:sz w:val="28"/>
        </w:rPr>
        <w:t xml:space="preserve">
 дың автомобиль жолдары      Үкіметке </w:t>
      </w:r>
      <w:r>
        <w:br/>
      </w:r>
      <w:r>
        <w:rPr>
          <w:rFonts w:ascii="Times New Roman"/>
          <w:b w:val="false"/>
          <w:i w:val="false"/>
          <w:color w:val="000000"/>
          <w:sz w:val="28"/>
        </w:rPr>
        <w:t xml:space="preserve">
 учаскелеріне бекітілуін     есеп беру </w:t>
      </w:r>
      <w:r>
        <w:br/>
      </w:r>
      <w:r>
        <w:rPr>
          <w:rFonts w:ascii="Times New Roman"/>
          <w:b w:val="false"/>
          <w:i w:val="false"/>
          <w:color w:val="000000"/>
          <w:sz w:val="28"/>
        </w:rPr>
        <w:t xml:space="preserve">
 қайта қарау және ресімдеу      </w:t>
      </w:r>
    </w:p>
    <w:p>
      <w:pPr>
        <w:spacing w:after="0"/>
        <w:ind w:left="0"/>
        <w:jc w:val="both"/>
      </w:pPr>
      <w:r>
        <w:rPr>
          <w:rFonts w:ascii="Times New Roman"/>
          <w:b w:val="false"/>
          <w:i w:val="false"/>
          <w:color w:val="000000"/>
          <w:sz w:val="28"/>
        </w:rPr>
        <w:t xml:space="preserve">24. Автомобиль жолдарындағы   Әкімдердің  ІІМ, ТКМ, ДСА Қолданылып </w:t>
      </w:r>
      <w:r>
        <w:br/>
      </w:r>
      <w:r>
        <w:rPr>
          <w:rFonts w:ascii="Times New Roman"/>
          <w:b w:val="false"/>
          <w:i w:val="false"/>
          <w:color w:val="000000"/>
          <w:sz w:val="28"/>
        </w:rPr>
        <w:t xml:space="preserve">
жол көлік оқиғалары туралы  шешімдері,  облыстардың,     жүрген </w:t>
      </w:r>
      <w:r>
        <w:br/>
      </w:r>
      <w:r>
        <w:rPr>
          <w:rFonts w:ascii="Times New Roman"/>
          <w:b w:val="false"/>
          <w:i w:val="false"/>
          <w:color w:val="000000"/>
          <w:sz w:val="28"/>
        </w:rPr>
        <w:t xml:space="preserve">
хабарлау жүйесін жетілдіру              Астана және      заңнамаға </w:t>
      </w:r>
      <w:r>
        <w:br/>
      </w:r>
      <w:r>
        <w:rPr>
          <w:rFonts w:ascii="Times New Roman"/>
          <w:b w:val="false"/>
          <w:i w:val="false"/>
          <w:color w:val="000000"/>
          <w:sz w:val="28"/>
        </w:rPr>
        <w:t xml:space="preserve">
(жолдарды арнайы байланыс.  Жылына 1    Алматы қалалары. сәйкес </w:t>
      </w:r>
      <w:r>
        <w:br/>
      </w:r>
      <w:r>
        <w:rPr>
          <w:rFonts w:ascii="Times New Roman"/>
          <w:b w:val="false"/>
          <w:i w:val="false"/>
          <w:color w:val="000000"/>
          <w:sz w:val="28"/>
        </w:rPr>
        <w:t xml:space="preserve">
пен жайластыру, жақын       рет         ның әкімдері </w:t>
      </w:r>
      <w:r>
        <w:br/>
      </w:r>
      <w:r>
        <w:rPr>
          <w:rFonts w:ascii="Times New Roman"/>
          <w:b w:val="false"/>
          <w:i w:val="false"/>
          <w:color w:val="000000"/>
          <w:sz w:val="28"/>
        </w:rPr>
        <w:t xml:space="preserve">
жердегі емдеу ұйымдарының   Үкіметке </w:t>
      </w:r>
      <w:r>
        <w:br/>
      </w:r>
      <w:r>
        <w:rPr>
          <w:rFonts w:ascii="Times New Roman"/>
          <w:b w:val="false"/>
          <w:i w:val="false"/>
          <w:color w:val="000000"/>
          <w:sz w:val="28"/>
        </w:rPr>
        <w:t xml:space="preserve">
тұрған орыны туралы көрсет. есеп беру </w:t>
      </w:r>
      <w:r>
        <w:br/>
      </w:r>
      <w:r>
        <w:rPr>
          <w:rFonts w:ascii="Times New Roman"/>
          <w:b w:val="false"/>
          <w:i w:val="false"/>
          <w:color w:val="000000"/>
          <w:sz w:val="28"/>
        </w:rPr>
        <w:t xml:space="preserve">
кіштерді жаппай орналастыру  </w:t>
      </w:r>
      <w:r>
        <w:br/>
      </w:r>
      <w:r>
        <w:rPr>
          <w:rFonts w:ascii="Times New Roman"/>
          <w:b w:val="false"/>
          <w:i w:val="false"/>
          <w:color w:val="000000"/>
          <w:sz w:val="28"/>
        </w:rPr>
        <w:t xml:space="preserve">
т.б.)      </w:t>
      </w:r>
    </w:p>
    <w:p>
      <w:pPr>
        <w:spacing w:after="0"/>
        <w:ind w:left="0"/>
        <w:jc w:val="both"/>
      </w:pPr>
      <w:r>
        <w:rPr>
          <w:rFonts w:ascii="Times New Roman"/>
          <w:b w:val="false"/>
          <w:i w:val="false"/>
          <w:color w:val="000000"/>
          <w:sz w:val="28"/>
        </w:rPr>
        <w:t xml:space="preserve">25. Жүргізушілерді жүру жолы.  Әкімдердің ТОҚМ, ТКМ, ІІМ, Қолданылып </w:t>
      </w:r>
      <w:r>
        <w:br/>
      </w:r>
      <w:r>
        <w:rPr>
          <w:rFonts w:ascii="Times New Roman"/>
          <w:b w:val="false"/>
          <w:i w:val="false"/>
          <w:color w:val="000000"/>
          <w:sz w:val="28"/>
        </w:rPr>
        <w:t xml:space="preserve">
  ның жай-күйі мен жолдарда.  шешімдері,  облыстардың,     жүрген </w:t>
      </w:r>
      <w:r>
        <w:br/>
      </w:r>
      <w:r>
        <w:rPr>
          <w:rFonts w:ascii="Times New Roman"/>
          <w:b w:val="false"/>
          <w:i w:val="false"/>
          <w:color w:val="000000"/>
          <w:sz w:val="28"/>
        </w:rPr>
        <w:t xml:space="preserve">
 ғы ауа райының жағдайы ту.  бұйрықтар   Астана және      заңнамаға </w:t>
      </w:r>
      <w:r>
        <w:br/>
      </w:r>
      <w:r>
        <w:rPr>
          <w:rFonts w:ascii="Times New Roman"/>
          <w:b w:val="false"/>
          <w:i w:val="false"/>
          <w:color w:val="000000"/>
          <w:sz w:val="28"/>
        </w:rPr>
        <w:t xml:space="preserve">
 ралы ақпараттармен қамтама. Жылына 1    Алматы қалалары. сәйкес </w:t>
      </w:r>
      <w:r>
        <w:br/>
      </w:r>
      <w:r>
        <w:rPr>
          <w:rFonts w:ascii="Times New Roman"/>
          <w:b w:val="false"/>
          <w:i w:val="false"/>
          <w:color w:val="000000"/>
          <w:sz w:val="28"/>
        </w:rPr>
        <w:t xml:space="preserve">
 сыз ету үшін гидрометеоро.  рет         ның әкімдері </w:t>
      </w:r>
      <w:r>
        <w:br/>
      </w:r>
      <w:r>
        <w:rPr>
          <w:rFonts w:ascii="Times New Roman"/>
          <w:b w:val="false"/>
          <w:i w:val="false"/>
          <w:color w:val="000000"/>
          <w:sz w:val="28"/>
        </w:rPr>
        <w:t xml:space="preserve">
 логиялық қызметтің, теле.   Үкіметке </w:t>
      </w:r>
      <w:r>
        <w:br/>
      </w:r>
      <w:r>
        <w:rPr>
          <w:rFonts w:ascii="Times New Roman"/>
          <w:b w:val="false"/>
          <w:i w:val="false"/>
          <w:color w:val="000000"/>
          <w:sz w:val="28"/>
        </w:rPr>
        <w:t xml:space="preserve">
 дидар мен радионың, жол     есеп беру </w:t>
      </w:r>
      <w:r>
        <w:br/>
      </w:r>
      <w:r>
        <w:rPr>
          <w:rFonts w:ascii="Times New Roman"/>
          <w:b w:val="false"/>
          <w:i w:val="false"/>
          <w:color w:val="000000"/>
          <w:sz w:val="28"/>
        </w:rPr>
        <w:t xml:space="preserve">
 полициясы бөлімшелерінің      </w:t>
      </w:r>
      <w:r>
        <w:br/>
      </w:r>
      <w:r>
        <w:rPr>
          <w:rFonts w:ascii="Times New Roman"/>
          <w:b w:val="false"/>
          <w:i w:val="false"/>
          <w:color w:val="000000"/>
          <w:sz w:val="28"/>
        </w:rPr>
        <w:t xml:space="preserve">
 өзара іс-қимылын ұйымдасты.  </w:t>
      </w:r>
      <w:r>
        <w:br/>
      </w:r>
      <w:r>
        <w:rPr>
          <w:rFonts w:ascii="Times New Roman"/>
          <w:b w:val="false"/>
          <w:i w:val="false"/>
          <w:color w:val="000000"/>
          <w:sz w:val="28"/>
        </w:rPr>
        <w:t xml:space="preserve">
 ру және жетілдіру      </w:t>
      </w:r>
    </w:p>
    <w:p>
      <w:pPr>
        <w:spacing w:after="0"/>
        <w:ind w:left="0"/>
        <w:jc w:val="both"/>
      </w:pPr>
      <w:r>
        <w:rPr>
          <w:rFonts w:ascii="Times New Roman"/>
          <w:b w:val="false"/>
          <w:i w:val="false"/>
          <w:color w:val="000000"/>
          <w:sz w:val="28"/>
        </w:rPr>
        <w:t xml:space="preserve">26. Жалпы сырқаттану құрылымын.  Әкімдердің  Облыстардың, Қолданылып </w:t>
      </w:r>
      <w:r>
        <w:br/>
      </w:r>
      <w:r>
        <w:rPr>
          <w:rFonts w:ascii="Times New Roman"/>
          <w:b w:val="false"/>
          <w:i w:val="false"/>
          <w:color w:val="000000"/>
          <w:sz w:val="28"/>
        </w:rPr>
        <w:t xml:space="preserve">
  дағы травматизмнің үлестік   шешімдері   Астана және     жүрген </w:t>
      </w:r>
      <w:r>
        <w:br/>
      </w:r>
      <w:r>
        <w:rPr>
          <w:rFonts w:ascii="Times New Roman"/>
          <w:b w:val="false"/>
          <w:i w:val="false"/>
          <w:color w:val="000000"/>
          <w:sz w:val="28"/>
        </w:rPr>
        <w:t xml:space="preserve">
 коэффициентіне сәйкес кел.               Алматы қала.    заңнамаға </w:t>
      </w:r>
      <w:r>
        <w:br/>
      </w:r>
      <w:r>
        <w:rPr>
          <w:rFonts w:ascii="Times New Roman"/>
          <w:b w:val="false"/>
          <w:i w:val="false"/>
          <w:color w:val="000000"/>
          <w:sz w:val="28"/>
        </w:rPr>
        <w:t xml:space="preserve">
 тіре отырып, медициналық                 ларының         сәйкес </w:t>
      </w:r>
      <w:r>
        <w:br/>
      </w:r>
      <w:r>
        <w:rPr>
          <w:rFonts w:ascii="Times New Roman"/>
          <w:b w:val="false"/>
          <w:i w:val="false"/>
          <w:color w:val="000000"/>
          <w:sz w:val="28"/>
        </w:rPr>
        <w:t xml:space="preserve">
 кадрлардың құрылымының ем.               әкімдері </w:t>
      </w:r>
      <w:r>
        <w:br/>
      </w:r>
      <w:r>
        <w:rPr>
          <w:rFonts w:ascii="Times New Roman"/>
          <w:b w:val="false"/>
          <w:i w:val="false"/>
          <w:color w:val="000000"/>
          <w:sz w:val="28"/>
        </w:rPr>
        <w:t xml:space="preserve">
 деу-алдын алу іс-шараларына  </w:t>
      </w:r>
      <w:r>
        <w:br/>
      </w:r>
      <w:r>
        <w:rPr>
          <w:rFonts w:ascii="Times New Roman"/>
          <w:b w:val="false"/>
          <w:i w:val="false"/>
          <w:color w:val="000000"/>
          <w:sz w:val="28"/>
        </w:rPr>
        <w:t xml:space="preserve">
 арналған орындардың санына  </w:t>
      </w:r>
      <w:r>
        <w:br/>
      </w:r>
      <w:r>
        <w:rPr>
          <w:rFonts w:ascii="Times New Roman"/>
          <w:b w:val="false"/>
          <w:i w:val="false"/>
          <w:color w:val="000000"/>
          <w:sz w:val="28"/>
        </w:rPr>
        <w:t xml:space="preserve">
 қатынасын қайта қарау. 300 </w:t>
      </w:r>
      <w:r>
        <w:br/>
      </w:r>
      <w:r>
        <w:rPr>
          <w:rFonts w:ascii="Times New Roman"/>
          <w:b w:val="false"/>
          <w:i w:val="false"/>
          <w:color w:val="000000"/>
          <w:sz w:val="28"/>
        </w:rPr>
        <w:t xml:space="preserve">
 мыңнан астам тұрғыны бар  </w:t>
      </w:r>
      <w:r>
        <w:br/>
      </w:r>
      <w:r>
        <w:rPr>
          <w:rFonts w:ascii="Times New Roman"/>
          <w:b w:val="false"/>
          <w:i w:val="false"/>
          <w:color w:val="000000"/>
          <w:sz w:val="28"/>
        </w:rPr>
        <w:t xml:space="preserve">
 қалалардағы травмотологиялық  </w:t>
      </w:r>
      <w:r>
        <w:br/>
      </w:r>
      <w:r>
        <w:rPr>
          <w:rFonts w:ascii="Times New Roman"/>
          <w:b w:val="false"/>
          <w:i w:val="false"/>
          <w:color w:val="000000"/>
          <w:sz w:val="28"/>
        </w:rPr>
        <w:t xml:space="preserve">
 бөлімшелер стационарларының  </w:t>
      </w:r>
      <w:r>
        <w:br/>
      </w:r>
      <w:r>
        <w:rPr>
          <w:rFonts w:ascii="Times New Roman"/>
          <w:b w:val="false"/>
          <w:i w:val="false"/>
          <w:color w:val="000000"/>
          <w:sz w:val="28"/>
        </w:rPr>
        <w:t xml:space="preserve">
 жанынан жергілікті бюджеттің  </w:t>
      </w:r>
      <w:r>
        <w:br/>
      </w:r>
      <w:r>
        <w:rPr>
          <w:rFonts w:ascii="Times New Roman"/>
          <w:b w:val="false"/>
          <w:i w:val="false"/>
          <w:color w:val="000000"/>
          <w:sz w:val="28"/>
        </w:rPr>
        <w:t xml:space="preserve">
 қаражаты есебінен жұмыс  </w:t>
      </w:r>
      <w:r>
        <w:br/>
      </w:r>
      <w:r>
        <w:rPr>
          <w:rFonts w:ascii="Times New Roman"/>
          <w:b w:val="false"/>
          <w:i w:val="false"/>
          <w:color w:val="000000"/>
          <w:sz w:val="28"/>
        </w:rPr>
        <w:t xml:space="preserve">
 істейтін емдеу-алдын алу  </w:t>
      </w:r>
      <w:r>
        <w:br/>
      </w:r>
      <w:r>
        <w:rPr>
          <w:rFonts w:ascii="Times New Roman"/>
          <w:b w:val="false"/>
          <w:i w:val="false"/>
          <w:color w:val="000000"/>
          <w:sz w:val="28"/>
        </w:rPr>
        <w:t xml:space="preserve">
 іс-шараларына арналған, жұмыс  </w:t>
      </w:r>
      <w:r>
        <w:br/>
      </w:r>
      <w:r>
        <w:rPr>
          <w:rFonts w:ascii="Times New Roman"/>
          <w:b w:val="false"/>
          <w:i w:val="false"/>
          <w:color w:val="000000"/>
          <w:sz w:val="28"/>
        </w:rPr>
        <w:t xml:space="preserve">
 істеп тұрған орындар желісінің  </w:t>
      </w:r>
      <w:r>
        <w:br/>
      </w:r>
      <w:r>
        <w:rPr>
          <w:rFonts w:ascii="Times New Roman"/>
          <w:b w:val="false"/>
          <w:i w:val="false"/>
          <w:color w:val="000000"/>
          <w:sz w:val="28"/>
        </w:rPr>
        <w:t xml:space="preserve">
 шеңберіндегі полижарақат  </w:t>
      </w:r>
      <w:r>
        <w:br/>
      </w:r>
      <w:r>
        <w:rPr>
          <w:rFonts w:ascii="Times New Roman"/>
          <w:b w:val="false"/>
          <w:i w:val="false"/>
          <w:color w:val="000000"/>
          <w:sz w:val="28"/>
        </w:rPr>
        <w:t xml:space="preserve">
 (көп жарақат) бөлімшелерін құру      </w:t>
      </w:r>
    </w:p>
    <w:p>
      <w:pPr>
        <w:spacing w:after="0"/>
        <w:ind w:left="0"/>
        <w:jc w:val="both"/>
      </w:pPr>
      <w:r>
        <w:rPr>
          <w:rFonts w:ascii="Times New Roman"/>
          <w:b w:val="false"/>
          <w:i w:val="false"/>
          <w:color w:val="000000"/>
          <w:sz w:val="28"/>
        </w:rPr>
        <w:t xml:space="preserve">27. Барлық мамандықтағы дәрігер.    Бұйрық      ДСА      Қолданылып </w:t>
      </w:r>
      <w:r>
        <w:br/>
      </w:r>
      <w:r>
        <w:rPr>
          <w:rFonts w:ascii="Times New Roman"/>
          <w:b w:val="false"/>
          <w:i w:val="false"/>
          <w:color w:val="000000"/>
          <w:sz w:val="28"/>
        </w:rPr>
        <w:t xml:space="preserve">
  лердің және медициналық                                  жүрген </w:t>
      </w:r>
      <w:r>
        <w:br/>
      </w:r>
      <w:r>
        <w:rPr>
          <w:rFonts w:ascii="Times New Roman"/>
          <w:b w:val="false"/>
          <w:i w:val="false"/>
          <w:color w:val="000000"/>
          <w:sz w:val="28"/>
        </w:rPr>
        <w:t xml:space="preserve">
  бикелердің жарақаттану мен                              заңнамаға </w:t>
      </w:r>
      <w:r>
        <w:br/>
      </w:r>
      <w:r>
        <w:rPr>
          <w:rFonts w:ascii="Times New Roman"/>
          <w:b w:val="false"/>
          <w:i w:val="false"/>
          <w:color w:val="000000"/>
          <w:sz w:val="28"/>
        </w:rPr>
        <w:t xml:space="preserve">
  улану кезінде көмек көрсетуі                             сәйкес </w:t>
      </w:r>
      <w:r>
        <w:br/>
      </w:r>
      <w:r>
        <w:rPr>
          <w:rFonts w:ascii="Times New Roman"/>
          <w:b w:val="false"/>
          <w:i w:val="false"/>
          <w:color w:val="000000"/>
          <w:sz w:val="28"/>
        </w:rPr>
        <w:t xml:space="preserve">
  жөніндегі біліктілігін көтеру           </w:t>
      </w:r>
    </w:p>
    <w:p>
      <w:pPr>
        <w:spacing w:after="0"/>
        <w:ind w:left="0"/>
        <w:jc w:val="both"/>
      </w:pPr>
      <w:r>
        <w:rPr>
          <w:rFonts w:ascii="Times New Roman"/>
          <w:b w:val="false"/>
          <w:i w:val="false"/>
          <w:color w:val="000000"/>
          <w:sz w:val="28"/>
        </w:rPr>
        <w:t xml:space="preserve">28. Травмотологиялық және хирур.    Бұйрық      ДСА      Қолданылып </w:t>
      </w:r>
      <w:r>
        <w:br/>
      </w:r>
      <w:r>
        <w:rPr>
          <w:rFonts w:ascii="Times New Roman"/>
          <w:b w:val="false"/>
          <w:i w:val="false"/>
          <w:color w:val="000000"/>
          <w:sz w:val="28"/>
        </w:rPr>
        <w:t xml:space="preserve">
   гиялық бөлімшелерде жарақат.                             жүрген </w:t>
      </w:r>
      <w:r>
        <w:br/>
      </w:r>
      <w:r>
        <w:rPr>
          <w:rFonts w:ascii="Times New Roman"/>
          <w:b w:val="false"/>
          <w:i w:val="false"/>
          <w:color w:val="000000"/>
          <w:sz w:val="28"/>
        </w:rPr>
        <w:t xml:space="preserve">
  тануды емдеу құралдарымен                               заңнамаға </w:t>
      </w:r>
      <w:r>
        <w:br/>
      </w:r>
      <w:r>
        <w:rPr>
          <w:rFonts w:ascii="Times New Roman"/>
          <w:b w:val="false"/>
          <w:i w:val="false"/>
          <w:color w:val="000000"/>
          <w:sz w:val="28"/>
        </w:rPr>
        <w:t xml:space="preserve">
  жарақтандырудың міндетті ең                              сәйкес </w:t>
      </w:r>
      <w:r>
        <w:br/>
      </w:r>
      <w:r>
        <w:rPr>
          <w:rFonts w:ascii="Times New Roman"/>
          <w:b w:val="false"/>
          <w:i w:val="false"/>
          <w:color w:val="000000"/>
          <w:sz w:val="28"/>
        </w:rPr>
        <w:t xml:space="preserve">
  төменгі мөлшерін анықтау,  </w:t>
      </w:r>
      <w:r>
        <w:br/>
      </w:r>
      <w:r>
        <w:rPr>
          <w:rFonts w:ascii="Times New Roman"/>
          <w:b w:val="false"/>
          <w:i w:val="false"/>
          <w:color w:val="000000"/>
          <w:sz w:val="28"/>
        </w:rPr>
        <w:t xml:space="preserve">
  мамандандырылған көмектің ең  </w:t>
      </w:r>
      <w:r>
        <w:br/>
      </w:r>
      <w:r>
        <w:rPr>
          <w:rFonts w:ascii="Times New Roman"/>
          <w:b w:val="false"/>
          <w:i w:val="false"/>
          <w:color w:val="000000"/>
          <w:sz w:val="28"/>
        </w:rPr>
        <w:t xml:space="preserve">
  төменгі көлемінің стандарт. </w:t>
      </w:r>
      <w:r>
        <w:br/>
      </w:r>
      <w:r>
        <w:rPr>
          <w:rFonts w:ascii="Times New Roman"/>
          <w:b w:val="false"/>
          <w:i w:val="false"/>
          <w:color w:val="000000"/>
          <w:sz w:val="28"/>
        </w:rPr>
        <w:t xml:space="preserve">
  тарын әзірлеу  </w:t>
      </w:r>
    </w:p>
    <w:p>
      <w:pPr>
        <w:spacing w:after="0"/>
        <w:ind w:left="0"/>
        <w:jc w:val="both"/>
      </w:pPr>
      <w:r>
        <w:rPr>
          <w:rFonts w:ascii="Times New Roman"/>
          <w:b w:val="false"/>
          <w:i w:val="false"/>
          <w:color w:val="000000"/>
          <w:sz w:val="28"/>
        </w:rPr>
        <w:t xml:space="preserve">29. Травматизм, оның себебін        Бұйрық      ДСА      Қолданылып </w:t>
      </w:r>
      <w:r>
        <w:br/>
      </w:r>
      <w:r>
        <w:rPr>
          <w:rFonts w:ascii="Times New Roman"/>
          <w:b w:val="false"/>
          <w:i w:val="false"/>
          <w:color w:val="000000"/>
          <w:sz w:val="28"/>
        </w:rPr>
        <w:t xml:space="preserve">
  анықтау мен алдын алу шара.                              жүрген </w:t>
      </w:r>
      <w:r>
        <w:br/>
      </w:r>
      <w:r>
        <w:rPr>
          <w:rFonts w:ascii="Times New Roman"/>
          <w:b w:val="false"/>
          <w:i w:val="false"/>
          <w:color w:val="000000"/>
          <w:sz w:val="28"/>
        </w:rPr>
        <w:t xml:space="preserve">
 ларын әзірлеу жөніндегі ғы.                              заңнамаға </w:t>
      </w:r>
      <w:r>
        <w:br/>
      </w:r>
      <w:r>
        <w:rPr>
          <w:rFonts w:ascii="Times New Roman"/>
          <w:b w:val="false"/>
          <w:i w:val="false"/>
          <w:color w:val="000000"/>
          <w:sz w:val="28"/>
        </w:rPr>
        <w:t xml:space="preserve">
 лыми-техникалық зерттеулерді                             сәйкес </w:t>
      </w:r>
      <w:r>
        <w:br/>
      </w:r>
      <w:r>
        <w:rPr>
          <w:rFonts w:ascii="Times New Roman"/>
          <w:b w:val="false"/>
          <w:i w:val="false"/>
          <w:color w:val="000000"/>
          <w:sz w:val="28"/>
        </w:rPr>
        <w:t xml:space="preserve">
 дамыту                     </w:t>
      </w:r>
    </w:p>
    <w:p>
      <w:pPr>
        <w:spacing w:after="0"/>
        <w:ind w:left="0"/>
        <w:jc w:val="both"/>
      </w:pPr>
      <w:r>
        <w:rPr>
          <w:rFonts w:ascii="Times New Roman"/>
          <w:b w:val="false"/>
          <w:i w:val="false"/>
          <w:color w:val="000000"/>
          <w:sz w:val="28"/>
        </w:rPr>
        <w:t xml:space="preserve">     3. Травматизмнің алдын алу мен оны азайту бағдарламасын іске асыруды материалдық-техникалық қамтамасыз ету      </w:t>
      </w:r>
    </w:p>
    <w:p>
      <w:pPr>
        <w:spacing w:after="0"/>
        <w:ind w:left="0"/>
        <w:jc w:val="both"/>
      </w:pPr>
      <w:r>
        <w:rPr>
          <w:rFonts w:ascii="Times New Roman"/>
          <w:b w:val="false"/>
          <w:i w:val="false"/>
          <w:color w:val="000000"/>
          <w:sz w:val="28"/>
        </w:rPr>
        <w:t xml:space="preserve">30. ЖКО болған орындарда авария. Әкімдердің  Облыстардың, Жергілікті </w:t>
      </w:r>
      <w:r>
        <w:br/>
      </w:r>
      <w:r>
        <w:rPr>
          <w:rFonts w:ascii="Times New Roman"/>
          <w:b w:val="false"/>
          <w:i w:val="false"/>
          <w:color w:val="000000"/>
          <w:sz w:val="28"/>
        </w:rPr>
        <w:t xml:space="preserve">
    лық-құтқару жұмыстарын жүр.   шешімдері   Астана және    бюджет </w:t>
      </w:r>
      <w:r>
        <w:br/>
      </w:r>
      <w:r>
        <w:rPr>
          <w:rFonts w:ascii="Times New Roman"/>
          <w:b w:val="false"/>
          <w:i w:val="false"/>
          <w:color w:val="000000"/>
          <w:sz w:val="28"/>
        </w:rPr>
        <w:t xml:space="preserve">
    гізуге арналған жүк көтер.                Алматы қала.           </w:t>
      </w:r>
      <w:r>
        <w:br/>
      </w:r>
      <w:r>
        <w:rPr>
          <w:rFonts w:ascii="Times New Roman"/>
          <w:b w:val="false"/>
          <w:i w:val="false"/>
          <w:color w:val="000000"/>
          <w:sz w:val="28"/>
        </w:rPr>
        <w:t xml:space="preserve">
    гіш және өзге де құралдарды               ларының </w:t>
      </w:r>
      <w:r>
        <w:br/>
      </w:r>
      <w:r>
        <w:rPr>
          <w:rFonts w:ascii="Times New Roman"/>
          <w:b w:val="false"/>
          <w:i w:val="false"/>
          <w:color w:val="000000"/>
          <w:sz w:val="28"/>
        </w:rPr>
        <w:t xml:space="preserve">
    және авария зардаптарын жою.              әкімдері </w:t>
      </w:r>
      <w:r>
        <w:br/>
      </w:r>
      <w:r>
        <w:rPr>
          <w:rFonts w:ascii="Times New Roman"/>
          <w:b w:val="false"/>
          <w:i w:val="false"/>
          <w:color w:val="000000"/>
          <w:sz w:val="28"/>
        </w:rPr>
        <w:t xml:space="preserve">
    ға арналған арнаулы автомо.   </w:t>
      </w:r>
      <w:r>
        <w:br/>
      </w:r>
      <w:r>
        <w:rPr>
          <w:rFonts w:ascii="Times New Roman"/>
          <w:b w:val="false"/>
          <w:i w:val="false"/>
          <w:color w:val="000000"/>
          <w:sz w:val="28"/>
        </w:rPr>
        <w:t xml:space="preserve">
    бильдерді сатып алуды ұйым. </w:t>
      </w:r>
      <w:r>
        <w:br/>
      </w:r>
      <w:r>
        <w:rPr>
          <w:rFonts w:ascii="Times New Roman"/>
          <w:b w:val="false"/>
          <w:i w:val="false"/>
          <w:color w:val="000000"/>
          <w:sz w:val="28"/>
        </w:rPr>
        <w:t xml:space="preserve">
    дастыру       </w:t>
      </w:r>
    </w:p>
    <w:p>
      <w:pPr>
        <w:spacing w:after="0"/>
        <w:ind w:left="0"/>
        <w:jc w:val="both"/>
      </w:pPr>
      <w:r>
        <w:rPr>
          <w:rFonts w:ascii="Times New Roman"/>
          <w:b w:val="false"/>
          <w:i w:val="false"/>
          <w:color w:val="000000"/>
          <w:sz w:val="28"/>
        </w:rPr>
        <w:t xml:space="preserve">31. Жергілікті бюджеттің қаража. Әкімдердің  Облыстардың, Жергілікті </w:t>
      </w:r>
      <w:r>
        <w:br/>
      </w:r>
      <w:r>
        <w:rPr>
          <w:rFonts w:ascii="Times New Roman"/>
          <w:b w:val="false"/>
          <w:i w:val="false"/>
          <w:color w:val="000000"/>
          <w:sz w:val="28"/>
        </w:rPr>
        <w:t xml:space="preserve">
    ты шегінде, төсек-орындар     шешімдері   Астана және    бюджет </w:t>
      </w:r>
      <w:r>
        <w:br/>
      </w:r>
      <w:r>
        <w:rPr>
          <w:rFonts w:ascii="Times New Roman"/>
          <w:b w:val="false"/>
          <w:i w:val="false"/>
          <w:color w:val="000000"/>
          <w:sz w:val="28"/>
        </w:rPr>
        <w:t xml:space="preserve">
    желісін оңтайландыру мен                  Алматы қала.           </w:t>
      </w:r>
      <w:r>
        <w:br/>
      </w:r>
      <w:r>
        <w:rPr>
          <w:rFonts w:ascii="Times New Roman"/>
          <w:b w:val="false"/>
          <w:i w:val="false"/>
          <w:color w:val="000000"/>
          <w:sz w:val="28"/>
        </w:rPr>
        <w:t xml:space="preserve">
    бірдей бөлімшелерді функцио.              ларының               </w:t>
      </w:r>
      <w:r>
        <w:br/>
      </w:r>
      <w:r>
        <w:rPr>
          <w:rFonts w:ascii="Times New Roman"/>
          <w:b w:val="false"/>
          <w:i w:val="false"/>
          <w:color w:val="000000"/>
          <w:sz w:val="28"/>
        </w:rPr>
        <w:t xml:space="preserve">
    нальдық біріктіру есебінен                әкімдері </w:t>
      </w:r>
      <w:r>
        <w:br/>
      </w:r>
      <w:r>
        <w:rPr>
          <w:rFonts w:ascii="Times New Roman"/>
          <w:b w:val="false"/>
          <w:i w:val="false"/>
          <w:color w:val="000000"/>
          <w:sz w:val="28"/>
        </w:rPr>
        <w:t xml:space="preserve">
    жарақаттанудың зардаптары     </w:t>
      </w:r>
      <w:r>
        <w:br/>
      </w:r>
      <w:r>
        <w:rPr>
          <w:rFonts w:ascii="Times New Roman"/>
          <w:b w:val="false"/>
          <w:i w:val="false"/>
          <w:color w:val="000000"/>
          <w:sz w:val="28"/>
        </w:rPr>
        <w:t xml:space="preserve">
    бар науқастарды оңалту жө.  </w:t>
      </w:r>
      <w:r>
        <w:br/>
      </w:r>
      <w:r>
        <w:rPr>
          <w:rFonts w:ascii="Times New Roman"/>
          <w:b w:val="false"/>
          <w:i w:val="false"/>
          <w:color w:val="000000"/>
          <w:sz w:val="28"/>
        </w:rPr>
        <w:t xml:space="preserve">
    ніндегі аймақтық орталық. </w:t>
      </w:r>
      <w:r>
        <w:br/>
      </w:r>
      <w:r>
        <w:rPr>
          <w:rFonts w:ascii="Times New Roman"/>
          <w:b w:val="false"/>
          <w:i w:val="false"/>
          <w:color w:val="000000"/>
          <w:sz w:val="28"/>
        </w:rPr>
        <w:t xml:space="preserve">
    тарды ұйымдастыру      </w:t>
      </w:r>
    </w:p>
    <w:p>
      <w:pPr>
        <w:spacing w:after="0"/>
        <w:ind w:left="0"/>
        <w:jc w:val="both"/>
      </w:pPr>
      <w:r>
        <w:rPr>
          <w:rFonts w:ascii="Times New Roman"/>
          <w:b w:val="false"/>
          <w:i w:val="false"/>
          <w:color w:val="000000"/>
          <w:sz w:val="28"/>
        </w:rPr>
        <w:t xml:space="preserve">32. Реанимациялық бөлімшелерді  Әкімдердің Облыстардың,  Жергілікті </w:t>
      </w:r>
      <w:r>
        <w:br/>
      </w:r>
      <w:r>
        <w:rPr>
          <w:rFonts w:ascii="Times New Roman"/>
          <w:b w:val="false"/>
          <w:i w:val="false"/>
          <w:color w:val="000000"/>
          <w:sz w:val="28"/>
        </w:rPr>
        <w:t xml:space="preserve">
  қазіргі заманғы медициналық   шешімдері   Астана және    бюджет  </w:t>
      </w:r>
      <w:r>
        <w:br/>
      </w:r>
      <w:r>
        <w:rPr>
          <w:rFonts w:ascii="Times New Roman"/>
          <w:b w:val="false"/>
          <w:i w:val="false"/>
          <w:color w:val="000000"/>
          <w:sz w:val="28"/>
        </w:rPr>
        <w:t xml:space="preserve">
  жабдықтармен қамтамасыз                   Алматы қала.            </w:t>
      </w:r>
      <w:r>
        <w:br/>
      </w:r>
      <w:r>
        <w:rPr>
          <w:rFonts w:ascii="Times New Roman"/>
          <w:b w:val="false"/>
          <w:i w:val="false"/>
          <w:color w:val="000000"/>
          <w:sz w:val="28"/>
        </w:rPr>
        <w:t xml:space="preserve">
  етуді жақсарту                            ларының                 </w:t>
      </w:r>
      <w:r>
        <w:br/>
      </w:r>
      <w:r>
        <w:rPr>
          <w:rFonts w:ascii="Times New Roman"/>
          <w:b w:val="false"/>
          <w:i w:val="false"/>
          <w:color w:val="000000"/>
          <w:sz w:val="28"/>
        </w:rPr>
        <w:t xml:space="preserve">
                                            әкімдері </w:t>
      </w:r>
    </w:p>
    <w:p>
      <w:pPr>
        <w:spacing w:after="0"/>
        <w:ind w:left="0"/>
        <w:jc w:val="both"/>
      </w:pPr>
      <w:r>
        <w:rPr>
          <w:rFonts w:ascii="Times New Roman"/>
          <w:b w:val="false"/>
          <w:i w:val="false"/>
          <w:color w:val="000000"/>
          <w:sz w:val="28"/>
        </w:rPr>
        <w:t xml:space="preserve">33. Жарақаттарды емдеуді жүзеге   Қазақстан      ДСА   Республикалық </w:t>
      </w:r>
      <w:r>
        <w:br/>
      </w:r>
      <w:r>
        <w:rPr>
          <w:rFonts w:ascii="Times New Roman"/>
          <w:b w:val="false"/>
          <w:i w:val="false"/>
          <w:color w:val="000000"/>
          <w:sz w:val="28"/>
        </w:rPr>
        <w:t xml:space="preserve">
    асыратын медициналық бөлім.   Республи.                  бюджет </w:t>
      </w:r>
      <w:r>
        <w:br/>
      </w:r>
      <w:r>
        <w:rPr>
          <w:rFonts w:ascii="Times New Roman"/>
          <w:b w:val="false"/>
          <w:i w:val="false"/>
          <w:color w:val="000000"/>
          <w:sz w:val="28"/>
        </w:rPr>
        <w:t xml:space="preserve">
    шелерді үйлестіру және инте.  касы Үкі.                         </w:t>
      </w:r>
      <w:r>
        <w:br/>
      </w:r>
      <w:r>
        <w:rPr>
          <w:rFonts w:ascii="Times New Roman"/>
          <w:b w:val="false"/>
          <w:i w:val="false"/>
          <w:color w:val="000000"/>
          <w:sz w:val="28"/>
        </w:rPr>
        <w:t xml:space="preserve">
    грациялау орталығы ретінде.   метінің                 </w:t>
      </w:r>
      <w:r>
        <w:br/>
      </w:r>
      <w:r>
        <w:rPr>
          <w:rFonts w:ascii="Times New Roman"/>
          <w:b w:val="false"/>
          <w:i w:val="false"/>
          <w:color w:val="000000"/>
          <w:sz w:val="28"/>
        </w:rPr>
        <w:t xml:space="preserve">
    гі Республикалық травмотоло.  қаулысы               </w:t>
      </w:r>
      <w:r>
        <w:br/>
      </w:r>
      <w:r>
        <w:rPr>
          <w:rFonts w:ascii="Times New Roman"/>
          <w:b w:val="false"/>
          <w:i w:val="false"/>
          <w:color w:val="000000"/>
          <w:sz w:val="28"/>
        </w:rPr>
        <w:t xml:space="preserve">
    гия, ортопедия және нейрохи.    </w:t>
      </w:r>
      <w:r>
        <w:br/>
      </w:r>
      <w:r>
        <w:rPr>
          <w:rFonts w:ascii="Times New Roman"/>
          <w:b w:val="false"/>
          <w:i w:val="false"/>
          <w:color w:val="000000"/>
          <w:sz w:val="28"/>
        </w:rPr>
        <w:t xml:space="preserve">
    рургия ғылыми-зерттеу инсти. </w:t>
      </w:r>
      <w:r>
        <w:br/>
      </w:r>
      <w:r>
        <w:rPr>
          <w:rFonts w:ascii="Times New Roman"/>
          <w:b w:val="false"/>
          <w:i w:val="false"/>
          <w:color w:val="000000"/>
          <w:sz w:val="28"/>
        </w:rPr>
        <w:t xml:space="preserve">
    тутын құру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Орындау      !        Күтілетін       ! </w:t>
      </w:r>
      <w:r>
        <w:br/>
      </w:r>
      <w:r>
        <w:rPr>
          <w:rFonts w:ascii="Times New Roman"/>
          <w:b w:val="false"/>
          <w:i w:val="false"/>
          <w:color w:val="000000"/>
          <w:sz w:val="28"/>
        </w:rPr>
        <w:t xml:space="preserve">
    мерзімі      !         нәтиже         !  </w:t>
      </w:r>
      <w:r>
        <w:br/>
      </w:r>
      <w:r>
        <w:rPr>
          <w:rFonts w:ascii="Times New Roman"/>
          <w:b w:val="false"/>
          <w:i w:val="false"/>
          <w:color w:val="000000"/>
          <w:sz w:val="28"/>
        </w:rPr>
        <w:t xml:space="preserve">
------------------------------------------! </w:t>
      </w:r>
      <w:r>
        <w:br/>
      </w:r>
      <w:r>
        <w:rPr>
          <w:rFonts w:ascii="Times New Roman"/>
          <w:b w:val="false"/>
          <w:i w:val="false"/>
          <w:color w:val="000000"/>
          <w:sz w:val="28"/>
        </w:rPr>
        <w:t xml:space="preserve">
       5         !           6            ! </w:t>
      </w:r>
      <w:r>
        <w:br/>
      </w:r>
      <w:r>
        <w:rPr>
          <w:rFonts w:ascii="Times New Roman"/>
          <w:b w:val="false"/>
          <w:i w:val="false"/>
          <w:color w:val="000000"/>
          <w:sz w:val="28"/>
        </w:rPr>
        <w:t xml:space="preserve">
------------------------------------------!      </w:t>
      </w:r>
      <w:r>
        <w:br/>
      </w:r>
      <w:r>
        <w:rPr>
          <w:rFonts w:ascii="Times New Roman"/>
          <w:b w:val="false"/>
          <w:i w:val="false"/>
          <w:color w:val="000000"/>
          <w:sz w:val="28"/>
        </w:rPr>
        <w:t xml:space="preserve">
 1 2001 жылдың    Білім деңгейін </w:t>
      </w:r>
      <w:r>
        <w:br/>
      </w:r>
      <w:r>
        <w:rPr>
          <w:rFonts w:ascii="Times New Roman"/>
          <w:b w:val="false"/>
          <w:i w:val="false"/>
          <w:color w:val="000000"/>
          <w:sz w:val="28"/>
        </w:rPr>
        <w:t xml:space="preserve">
   І тоқсаны      көтеру         </w:t>
      </w:r>
    </w:p>
    <w:p>
      <w:pPr>
        <w:spacing w:after="0"/>
        <w:ind w:left="0"/>
        <w:jc w:val="both"/>
      </w:pPr>
      <w:r>
        <w:rPr>
          <w:rFonts w:ascii="Times New Roman"/>
          <w:b w:val="false"/>
          <w:i w:val="false"/>
          <w:color w:val="000000"/>
          <w:sz w:val="28"/>
        </w:rPr>
        <w:t xml:space="preserve"> 2 2001 жылдың    Травматизмді </w:t>
      </w:r>
      <w:r>
        <w:br/>
      </w:r>
      <w:r>
        <w:rPr>
          <w:rFonts w:ascii="Times New Roman"/>
          <w:b w:val="false"/>
          <w:i w:val="false"/>
          <w:color w:val="000000"/>
          <w:sz w:val="28"/>
        </w:rPr>
        <w:t xml:space="preserve">
   І тоқсаны      азайту        </w:t>
      </w:r>
    </w:p>
    <w:p>
      <w:pPr>
        <w:spacing w:after="0"/>
        <w:ind w:left="0"/>
        <w:jc w:val="both"/>
      </w:pPr>
      <w:r>
        <w:rPr>
          <w:rFonts w:ascii="Times New Roman"/>
          <w:b w:val="false"/>
          <w:i w:val="false"/>
          <w:color w:val="000000"/>
          <w:sz w:val="28"/>
        </w:rPr>
        <w:t xml:space="preserve"> 3 2001 жылдың    Білім деңгейін </w:t>
      </w:r>
      <w:r>
        <w:br/>
      </w:r>
      <w:r>
        <w:rPr>
          <w:rFonts w:ascii="Times New Roman"/>
          <w:b w:val="false"/>
          <w:i w:val="false"/>
          <w:color w:val="000000"/>
          <w:sz w:val="28"/>
        </w:rPr>
        <w:t xml:space="preserve">
   І тоқсаны      көтеру         </w:t>
      </w:r>
    </w:p>
    <w:p>
      <w:pPr>
        <w:spacing w:after="0"/>
        <w:ind w:left="0"/>
        <w:jc w:val="both"/>
      </w:pPr>
      <w:r>
        <w:rPr>
          <w:rFonts w:ascii="Times New Roman"/>
          <w:b w:val="false"/>
          <w:i w:val="false"/>
          <w:color w:val="000000"/>
          <w:sz w:val="28"/>
        </w:rPr>
        <w:t xml:space="preserve"> 4 2001-2002      Насихат және </w:t>
      </w:r>
      <w:r>
        <w:br/>
      </w:r>
      <w:r>
        <w:rPr>
          <w:rFonts w:ascii="Times New Roman"/>
          <w:b w:val="false"/>
          <w:i w:val="false"/>
          <w:color w:val="000000"/>
          <w:sz w:val="28"/>
        </w:rPr>
        <w:t xml:space="preserve">
   жылдар         білім деңгейін   </w:t>
      </w:r>
      <w:r>
        <w:br/>
      </w:r>
      <w:r>
        <w:rPr>
          <w:rFonts w:ascii="Times New Roman"/>
          <w:b w:val="false"/>
          <w:i w:val="false"/>
          <w:color w:val="000000"/>
          <w:sz w:val="28"/>
        </w:rPr>
        <w:t xml:space="preserve">
                  арттыру </w:t>
      </w:r>
    </w:p>
    <w:p>
      <w:pPr>
        <w:spacing w:after="0"/>
        <w:ind w:left="0"/>
        <w:jc w:val="both"/>
      </w:pPr>
      <w:r>
        <w:rPr>
          <w:rFonts w:ascii="Times New Roman"/>
          <w:b w:val="false"/>
          <w:i w:val="false"/>
          <w:color w:val="000000"/>
          <w:sz w:val="28"/>
        </w:rPr>
        <w:t xml:space="preserve"> 5 2001-2002      Травматизмді </w:t>
      </w:r>
      <w:r>
        <w:br/>
      </w:r>
      <w:r>
        <w:rPr>
          <w:rFonts w:ascii="Times New Roman"/>
          <w:b w:val="false"/>
          <w:i w:val="false"/>
          <w:color w:val="000000"/>
          <w:sz w:val="28"/>
        </w:rPr>
        <w:t xml:space="preserve">
   жылдар         азайту        </w:t>
      </w:r>
    </w:p>
    <w:p>
      <w:pPr>
        <w:spacing w:after="0"/>
        <w:ind w:left="0"/>
        <w:jc w:val="both"/>
      </w:pPr>
      <w:r>
        <w:rPr>
          <w:rFonts w:ascii="Times New Roman"/>
          <w:b w:val="false"/>
          <w:i w:val="false"/>
          <w:color w:val="000000"/>
          <w:sz w:val="28"/>
        </w:rPr>
        <w:t xml:space="preserve"> 6 2001-2002      Травматизмді </w:t>
      </w:r>
      <w:r>
        <w:br/>
      </w:r>
      <w:r>
        <w:rPr>
          <w:rFonts w:ascii="Times New Roman"/>
          <w:b w:val="false"/>
          <w:i w:val="false"/>
          <w:color w:val="000000"/>
          <w:sz w:val="28"/>
        </w:rPr>
        <w:t xml:space="preserve">
   жылдар         азайту        </w:t>
      </w:r>
    </w:p>
    <w:p>
      <w:pPr>
        <w:spacing w:after="0"/>
        <w:ind w:left="0"/>
        <w:jc w:val="both"/>
      </w:pPr>
      <w:r>
        <w:rPr>
          <w:rFonts w:ascii="Times New Roman"/>
          <w:b w:val="false"/>
          <w:i w:val="false"/>
          <w:color w:val="000000"/>
          <w:sz w:val="28"/>
        </w:rPr>
        <w:t xml:space="preserve"> 7 2001 жыл       Травматизмді </w:t>
      </w:r>
      <w:r>
        <w:br/>
      </w:r>
      <w:r>
        <w:rPr>
          <w:rFonts w:ascii="Times New Roman"/>
          <w:b w:val="false"/>
          <w:i w:val="false"/>
          <w:color w:val="000000"/>
          <w:sz w:val="28"/>
        </w:rPr>
        <w:t xml:space="preserve">
                  азайту        </w:t>
      </w:r>
    </w:p>
    <w:p>
      <w:pPr>
        <w:spacing w:after="0"/>
        <w:ind w:left="0"/>
        <w:jc w:val="both"/>
      </w:pPr>
      <w:r>
        <w:rPr>
          <w:rFonts w:ascii="Times New Roman"/>
          <w:b w:val="false"/>
          <w:i w:val="false"/>
          <w:color w:val="000000"/>
          <w:sz w:val="28"/>
        </w:rPr>
        <w:t xml:space="preserve"> 8 Тұрақты,       Насихат және </w:t>
      </w:r>
      <w:r>
        <w:br/>
      </w:r>
      <w:r>
        <w:rPr>
          <w:rFonts w:ascii="Times New Roman"/>
          <w:b w:val="false"/>
          <w:i w:val="false"/>
          <w:color w:val="000000"/>
          <w:sz w:val="28"/>
        </w:rPr>
        <w:t xml:space="preserve">
   жыл сайын      білім деңгейін </w:t>
      </w:r>
      <w:r>
        <w:br/>
      </w:r>
      <w:r>
        <w:rPr>
          <w:rFonts w:ascii="Times New Roman"/>
          <w:b w:val="false"/>
          <w:i w:val="false"/>
          <w:color w:val="000000"/>
          <w:sz w:val="28"/>
        </w:rPr>
        <w:t xml:space="preserve">
                  арттыру        </w:t>
      </w:r>
    </w:p>
    <w:p>
      <w:pPr>
        <w:spacing w:after="0"/>
        <w:ind w:left="0"/>
        <w:jc w:val="both"/>
      </w:pPr>
      <w:r>
        <w:rPr>
          <w:rFonts w:ascii="Times New Roman"/>
          <w:b w:val="false"/>
          <w:i w:val="false"/>
          <w:color w:val="000000"/>
          <w:sz w:val="28"/>
        </w:rPr>
        <w:t xml:space="preserve"> 9 2001-2002      Білім деңгейін </w:t>
      </w:r>
      <w:r>
        <w:br/>
      </w:r>
      <w:r>
        <w:rPr>
          <w:rFonts w:ascii="Times New Roman"/>
          <w:b w:val="false"/>
          <w:i w:val="false"/>
          <w:color w:val="000000"/>
          <w:sz w:val="28"/>
        </w:rPr>
        <w:t xml:space="preserve">
   жылдар         арттыру          </w:t>
      </w:r>
    </w:p>
    <w:p>
      <w:pPr>
        <w:spacing w:after="0"/>
        <w:ind w:left="0"/>
        <w:jc w:val="both"/>
      </w:pPr>
      <w:r>
        <w:rPr>
          <w:rFonts w:ascii="Times New Roman"/>
          <w:b w:val="false"/>
          <w:i w:val="false"/>
          <w:color w:val="000000"/>
          <w:sz w:val="28"/>
        </w:rPr>
        <w:t xml:space="preserve">10 2001-2002      Білім деңгейін </w:t>
      </w:r>
      <w:r>
        <w:br/>
      </w:r>
      <w:r>
        <w:rPr>
          <w:rFonts w:ascii="Times New Roman"/>
          <w:b w:val="false"/>
          <w:i w:val="false"/>
          <w:color w:val="000000"/>
          <w:sz w:val="28"/>
        </w:rPr>
        <w:t xml:space="preserve">
   жылдар         арттыру               </w:t>
      </w:r>
    </w:p>
    <w:p>
      <w:pPr>
        <w:spacing w:after="0"/>
        <w:ind w:left="0"/>
        <w:jc w:val="both"/>
      </w:pPr>
      <w:r>
        <w:rPr>
          <w:rFonts w:ascii="Times New Roman"/>
          <w:b w:val="false"/>
          <w:i w:val="false"/>
          <w:color w:val="000000"/>
          <w:sz w:val="28"/>
        </w:rPr>
        <w:t xml:space="preserve">11 2000-2001      Травматизмді </w:t>
      </w:r>
      <w:r>
        <w:br/>
      </w:r>
      <w:r>
        <w:rPr>
          <w:rFonts w:ascii="Times New Roman"/>
          <w:b w:val="false"/>
          <w:i w:val="false"/>
          <w:color w:val="000000"/>
          <w:sz w:val="28"/>
        </w:rPr>
        <w:t xml:space="preserve">
   жылдар         азайту        </w:t>
      </w:r>
    </w:p>
    <w:p>
      <w:pPr>
        <w:spacing w:after="0"/>
        <w:ind w:left="0"/>
        <w:jc w:val="both"/>
      </w:pPr>
      <w:r>
        <w:rPr>
          <w:rFonts w:ascii="Times New Roman"/>
          <w:b w:val="false"/>
          <w:i w:val="false"/>
          <w:color w:val="000000"/>
          <w:sz w:val="28"/>
        </w:rPr>
        <w:t xml:space="preserve">12 2001-2002      Травматизмді  </w:t>
      </w:r>
      <w:r>
        <w:br/>
      </w:r>
      <w:r>
        <w:rPr>
          <w:rFonts w:ascii="Times New Roman"/>
          <w:b w:val="false"/>
          <w:i w:val="false"/>
          <w:color w:val="000000"/>
          <w:sz w:val="28"/>
        </w:rPr>
        <w:t xml:space="preserve">
   жылдар,        азайту        </w:t>
      </w:r>
      <w:r>
        <w:br/>
      </w:r>
      <w:r>
        <w:rPr>
          <w:rFonts w:ascii="Times New Roman"/>
          <w:b w:val="false"/>
          <w:i w:val="false"/>
          <w:color w:val="000000"/>
          <w:sz w:val="28"/>
        </w:rPr>
        <w:t xml:space="preserve">
   тұрақты     </w:t>
      </w:r>
    </w:p>
    <w:p>
      <w:pPr>
        <w:spacing w:after="0"/>
        <w:ind w:left="0"/>
        <w:jc w:val="both"/>
      </w:pPr>
      <w:r>
        <w:rPr>
          <w:rFonts w:ascii="Times New Roman"/>
          <w:b w:val="false"/>
          <w:i w:val="false"/>
          <w:color w:val="000000"/>
          <w:sz w:val="28"/>
        </w:rPr>
        <w:t xml:space="preserve">13 2000 жылдың    Травматизмді </w:t>
      </w:r>
      <w:r>
        <w:br/>
      </w:r>
      <w:r>
        <w:rPr>
          <w:rFonts w:ascii="Times New Roman"/>
          <w:b w:val="false"/>
          <w:i w:val="false"/>
          <w:color w:val="000000"/>
          <w:sz w:val="28"/>
        </w:rPr>
        <w:t xml:space="preserve">
   IV тоқсаны     азайту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14  2001 жыл      Сенімді және </w:t>
      </w:r>
      <w:r>
        <w:br/>
      </w:r>
      <w:r>
        <w:rPr>
          <w:rFonts w:ascii="Times New Roman"/>
          <w:b w:val="false"/>
          <w:i w:val="false"/>
          <w:color w:val="000000"/>
          <w:sz w:val="28"/>
        </w:rPr>
        <w:t xml:space="preserve">
                  жедел ақпарат </w:t>
      </w:r>
      <w:r>
        <w:br/>
      </w:r>
      <w:r>
        <w:rPr>
          <w:rFonts w:ascii="Times New Roman"/>
          <w:b w:val="false"/>
          <w:i w:val="false"/>
          <w:color w:val="000000"/>
          <w:sz w:val="28"/>
        </w:rPr>
        <w:t xml:space="preserve">
                  алу               </w:t>
      </w:r>
    </w:p>
    <w:p>
      <w:pPr>
        <w:spacing w:after="0"/>
        <w:ind w:left="0"/>
        <w:jc w:val="both"/>
      </w:pPr>
      <w:r>
        <w:rPr>
          <w:rFonts w:ascii="Times New Roman"/>
          <w:b w:val="false"/>
          <w:i w:val="false"/>
          <w:color w:val="000000"/>
          <w:sz w:val="28"/>
        </w:rPr>
        <w:t xml:space="preserve">15  2000 жылдың   Травматизмді </w:t>
      </w:r>
      <w:r>
        <w:br/>
      </w:r>
      <w:r>
        <w:rPr>
          <w:rFonts w:ascii="Times New Roman"/>
          <w:b w:val="false"/>
          <w:i w:val="false"/>
          <w:color w:val="000000"/>
          <w:sz w:val="28"/>
        </w:rPr>
        <w:t xml:space="preserve">
    IV тоқсаны    азайту        </w:t>
      </w:r>
    </w:p>
    <w:p>
      <w:pPr>
        <w:spacing w:after="0"/>
        <w:ind w:left="0"/>
        <w:jc w:val="both"/>
      </w:pPr>
      <w:r>
        <w:rPr>
          <w:rFonts w:ascii="Times New Roman"/>
          <w:b w:val="false"/>
          <w:i w:val="false"/>
          <w:color w:val="000000"/>
          <w:sz w:val="28"/>
        </w:rPr>
        <w:t xml:space="preserve">16  2000 жылдың </w:t>
      </w:r>
      <w:r>
        <w:br/>
      </w:r>
      <w:r>
        <w:rPr>
          <w:rFonts w:ascii="Times New Roman"/>
          <w:b w:val="false"/>
          <w:i w:val="false"/>
          <w:color w:val="000000"/>
          <w:sz w:val="28"/>
        </w:rPr>
        <w:t xml:space="preserve">
    IV тоқсаны </w:t>
      </w:r>
    </w:p>
    <w:p>
      <w:pPr>
        <w:spacing w:after="0"/>
        <w:ind w:left="0"/>
        <w:jc w:val="both"/>
      </w:pPr>
      <w:r>
        <w:rPr>
          <w:rFonts w:ascii="Times New Roman"/>
          <w:b w:val="false"/>
          <w:i w:val="false"/>
          <w:color w:val="000000"/>
          <w:sz w:val="28"/>
        </w:rPr>
        <w:t xml:space="preserve">17  2002 жылдың   Жарақаттанудың </w:t>
      </w:r>
      <w:r>
        <w:br/>
      </w:r>
      <w:r>
        <w:rPr>
          <w:rFonts w:ascii="Times New Roman"/>
          <w:b w:val="false"/>
          <w:i w:val="false"/>
          <w:color w:val="000000"/>
          <w:sz w:val="28"/>
        </w:rPr>
        <w:t xml:space="preserve">
    IV тоқсаны    алдын алу </w:t>
      </w:r>
    </w:p>
    <w:p>
      <w:pPr>
        <w:spacing w:after="0"/>
        <w:ind w:left="0"/>
        <w:jc w:val="both"/>
      </w:pPr>
      <w:r>
        <w:rPr>
          <w:rFonts w:ascii="Times New Roman"/>
          <w:b w:val="false"/>
          <w:i w:val="false"/>
          <w:color w:val="000000"/>
          <w:sz w:val="28"/>
        </w:rPr>
        <w:t xml:space="preserve">18  2000-2002     Білімді көтеру </w:t>
      </w:r>
      <w:r>
        <w:br/>
      </w:r>
      <w:r>
        <w:rPr>
          <w:rFonts w:ascii="Times New Roman"/>
          <w:b w:val="false"/>
          <w:i w:val="false"/>
          <w:color w:val="000000"/>
          <w:sz w:val="28"/>
        </w:rPr>
        <w:t xml:space="preserve">
    жылдар               </w:t>
      </w:r>
    </w:p>
    <w:p>
      <w:pPr>
        <w:spacing w:after="0"/>
        <w:ind w:left="0"/>
        <w:jc w:val="both"/>
      </w:pPr>
      <w:r>
        <w:rPr>
          <w:rFonts w:ascii="Times New Roman"/>
          <w:b w:val="false"/>
          <w:i w:val="false"/>
          <w:color w:val="000000"/>
          <w:sz w:val="28"/>
        </w:rPr>
        <w:t xml:space="preserve">19  2000 жылдың   Травматизмнің  </w:t>
      </w:r>
      <w:r>
        <w:br/>
      </w:r>
      <w:r>
        <w:rPr>
          <w:rFonts w:ascii="Times New Roman"/>
          <w:b w:val="false"/>
          <w:i w:val="false"/>
          <w:color w:val="000000"/>
          <w:sz w:val="28"/>
        </w:rPr>
        <w:t xml:space="preserve">
    IV тоқсаны    алдын алу </w:t>
      </w:r>
    </w:p>
    <w:p>
      <w:pPr>
        <w:spacing w:after="0"/>
        <w:ind w:left="0"/>
        <w:jc w:val="both"/>
      </w:pPr>
      <w:r>
        <w:rPr>
          <w:rFonts w:ascii="Times New Roman"/>
          <w:b w:val="false"/>
          <w:i w:val="false"/>
          <w:color w:val="000000"/>
          <w:sz w:val="28"/>
        </w:rPr>
        <w:t xml:space="preserve">20  2000 жылдың   Білімді көтеру  </w:t>
      </w:r>
      <w:r>
        <w:br/>
      </w:r>
      <w:r>
        <w:rPr>
          <w:rFonts w:ascii="Times New Roman"/>
          <w:b w:val="false"/>
          <w:i w:val="false"/>
          <w:color w:val="000000"/>
          <w:sz w:val="28"/>
        </w:rPr>
        <w:t xml:space="preserve">
    IV тоқсаны                </w:t>
      </w:r>
    </w:p>
    <w:p>
      <w:pPr>
        <w:spacing w:after="0"/>
        <w:ind w:left="0"/>
        <w:jc w:val="both"/>
      </w:pPr>
      <w:r>
        <w:rPr>
          <w:rFonts w:ascii="Times New Roman"/>
          <w:b w:val="false"/>
          <w:i w:val="false"/>
          <w:color w:val="000000"/>
          <w:sz w:val="28"/>
        </w:rPr>
        <w:t xml:space="preserve">21  2000-2001     Травматизмді </w:t>
      </w:r>
      <w:r>
        <w:br/>
      </w:r>
      <w:r>
        <w:rPr>
          <w:rFonts w:ascii="Times New Roman"/>
          <w:b w:val="false"/>
          <w:i w:val="false"/>
          <w:color w:val="000000"/>
          <w:sz w:val="28"/>
        </w:rPr>
        <w:t xml:space="preserve">
    жылдар        азайту         </w:t>
      </w:r>
    </w:p>
    <w:p>
      <w:pPr>
        <w:spacing w:after="0"/>
        <w:ind w:left="0"/>
        <w:jc w:val="both"/>
      </w:pPr>
      <w:r>
        <w:rPr>
          <w:rFonts w:ascii="Times New Roman"/>
          <w:b w:val="false"/>
          <w:i w:val="false"/>
          <w:color w:val="000000"/>
          <w:sz w:val="28"/>
        </w:rPr>
        <w:t xml:space="preserve">22  2001 жылдың   Дәрігерлік көмек </w:t>
      </w:r>
      <w:r>
        <w:br/>
      </w:r>
      <w:r>
        <w:rPr>
          <w:rFonts w:ascii="Times New Roman"/>
          <w:b w:val="false"/>
          <w:i w:val="false"/>
          <w:color w:val="000000"/>
          <w:sz w:val="28"/>
        </w:rPr>
        <w:t xml:space="preserve">
    ІІ тоқсаны    көрсету үшін жедел </w:t>
      </w:r>
      <w:r>
        <w:br/>
      </w:r>
      <w:r>
        <w:rPr>
          <w:rFonts w:ascii="Times New Roman"/>
          <w:b w:val="false"/>
          <w:i w:val="false"/>
          <w:color w:val="000000"/>
          <w:sz w:val="28"/>
        </w:rPr>
        <w:t xml:space="preserve">
                  ақпарат       </w:t>
      </w:r>
    </w:p>
    <w:p>
      <w:pPr>
        <w:spacing w:after="0"/>
        <w:ind w:left="0"/>
        <w:jc w:val="both"/>
      </w:pPr>
      <w:r>
        <w:rPr>
          <w:rFonts w:ascii="Times New Roman"/>
          <w:b w:val="false"/>
          <w:i w:val="false"/>
          <w:color w:val="000000"/>
          <w:sz w:val="28"/>
        </w:rPr>
        <w:t xml:space="preserve">23  2001 жыл      Уақтылы       </w:t>
      </w:r>
      <w:r>
        <w:br/>
      </w:r>
      <w:r>
        <w:rPr>
          <w:rFonts w:ascii="Times New Roman"/>
          <w:b w:val="false"/>
          <w:i w:val="false"/>
          <w:color w:val="000000"/>
          <w:sz w:val="28"/>
        </w:rPr>
        <w:t xml:space="preserve">
                  медициналық </w:t>
      </w:r>
      <w:r>
        <w:br/>
      </w:r>
      <w:r>
        <w:rPr>
          <w:rFonts w:ascii="Times New Roman"/>
          <w:b w:val="false"/>
          <w:i w:val="false"/>
          <w:color w:val="000000"/>
          <w:sz w:val="28"/>
        </w:rPr>
        <w:t xml:space="preserve">
                  көмек     </w:t>
      </w:r>
    </w:p>
    <w:p>
      <w:pPr>
        <w:spacing w:after="0"/>
        <w:ind w:left="0"/>
        <w:jc w:val="both"/>
      </w:pPr>
      <w:r>
        <w:rPr>
          <w:rFonts w:ascii="Times New Roman"/>
          <w:b w:val="false"/>
          <w:i w:val="false"/>
          <w:color w:val="000000"/>
          <w:sz w:val="28"/>
        </w:rPr>
        <w:t xml:space="preserve">24  2000-2001     Жол-көлік </w:t>
      </w:r>
      <w:r>
        <w:br/>
      </w:r>
      <w:r>
        <w:rPr>
          <w:rFonts w:ascii="Times New Roman"/>
          <w:b w:val="false"/>
          <w:i w:val="false"/>
          <w:color w:val="000000"/>
          <w:sz w:val="28"/>
        </w:rPr>
        <w:t xml:space="preserve">
    жылдар        оқиғаларын </w:t>
      </w:r>
      <w:r>
        <w:br/>
      </w:r>
      <w:r>
        <w:rPr>
          <w:rFonts w:ascii="Times New Roman"/>
          <w:b w:val="false"/>
          <w:i w:val="false"/>
          <w:color w:val="000000"/>
          <w:sz w:val="28"/>
        </w:rPr>
        <w:t xml:space="preserve">
                  азайту         </w:t>
      </w:r>
    </w:p>
    <w:p>
      <w:pPr>
        <w:spacing w:after="0"/>
        <w:ind w:left="0"/>
        <w:jc w:val="both"/>
      </w:pPr>
      <w:r>
        <w:rPr>
          <w:rFonts w:ascii="Times New Roman"/>
          <w:b w:val="false"/>
          <w:i w:val="false"/>
          <w:color w:val="000000"/>
          <w:sz w:val="28"/>
        </w:rPr>
        <w:t xml:space="preserve">25  2000-2001     Жол-көлік </w:t>
      </w:r>
      <w:r>
        <w:br/>
      </w:r>
      <w:r>
        <w:rPr>
          <w:rFonts w:ascii="Times New Roman"/>
          <w:b w:val="false"/>
          <w:i w:val="false"/>
          <w:color w:val="000000"/>
          <w:sz w:val="28"/>
        </w:rPr>
        <w:t xml:space="preserve">
    жылдар        оқиғаларын </w:t>
      </w:r>
      <w:r>
        <w:br/>
      </w:r>
      <w:r>
        <w:rPr>
          <w:rFonts w:ascii="Times New Roman"/>
          <w:b w:val="false"/>
          <w:i w:val="false"/>
          <w:color w:val="000000"/>
          <w:sz w:val="28"/>
        </w:rPr>
        <w:t xml:space="preserve">
                  азайту     </w:t>
      </w:r>
    </w:p>
    <w:p>
      <w:pPr>
        <w:spacing w:after="0"/>
        <w:ind w:left="0"/>
        <w:jc w:val="both"/>
      </w:pPr>
      <w:r>
        <w:rPr>
          <w:rFonts w:ascii="Times New Roman"/>
          <w:b w:val="false"/>
          <w:i w:val="false"/>
          <w:color w:val="000000"/>
          <w:sz w:val="28"/>
        </w:rPr>
        <w:t xml:space="preserve">26  2000 жылдың   Емдеу-алдын   </w:t>
      </w:r>
      <w:r>
        <w:br/>
      </w:r>
      <w:r>
        <w:rPr>
          <w:rFonts w:ascii="Times New Roman"/>
          <w:b w:val="false"/>
          <w:i w:val="false"/>
          <w:color w:val="000000"/>
          <w:sz w:val="28"/>
        </w:rPr>
        <w:t xml:space="preserve">
    IV тоқсаны    алу ұйымдарындағы </w:t>
      </w:r>
      <w:r>
        <w:br/>
      </w:r>
      <w:r>
        <w:rPr>
          <w:rFonts w:ascii="Times New Roman"/>
          <w:b w:val="false"/>
          <w:i w:val="false"/>
          <w:color w:val="000000"/>
          <w:sz w:val="28"/>
        </w:rPr>
        <w:t xml:space="preserve">
                  орындар желісін </w:t>
      </w:r>
      <w:r>
        <w:br/>
      </w:r>
      <w:r>
        <w:rPr>
          <w:rFonts w:ascii="Times New Roman"/>
          <w:b w:val="false"/>
          <w:i w:val="false"/>
          <w:color w:val="000000"/>
          <w:sz w:val="28"/>
        </w:rPr>
        <w:t xml:space="preserve">
                  ұтымды пайдалану </w:t>
      </w:r>
    </w:p>
    <w:p>
      <w:pPr>
        <w:spacing w:after="0"/>
        <w:ind w:left="0"/>
        <w:jc w:val="both"/>
      </w:pPr>
      <w:r>
        <w:rPr>
          <w:rFonts w:ascii="Times New Roman"/>
          <w:b w:val="false"/>
          <w:i w:val="false"/>
          <w:color w:val="000000"/>
          <w:sz w:val="28"/>
        </w:rPr>
        <w:t xml:space="preserve">27 2000-2002      Дәрігерлердің </w:t>
      </w:r>
      <w:r>
        <w:br/>
      </w:r>
      <w:r>
        <w:rPr>
          <w:rFonts w:ascii="Times New Roman"/>
          <w:b w:val="false"/>
          <w:i w:val="false"/>
          <w:color w:val="000000"/>
          <w:sz w:val="28"/>
        </w:rPr>
        <w:t xml:space="preserve">
   жылдар,        біліктілігін </w:t>
      </w:r>
      <w:r>
        <w:br/>
      </w:r>
      <w:r>
        <w:rPr>
          <w:rFonts w:ascii="Times New Roman"/>
          <w:b w:val="false"/>
          <w:i w:val="false"/>
          <w:color w:val="000000"/>
          <w:sz w:val="28"/>
        </w:rPr>
        <w:t xml:space="preserve">
   тұрақты        көтеру </w:t>
      </w:r>
    </w:p>
    <w:p>
      <w:pPr>
        <w:spacing w:after="0"/>
        <w:ind w:left="0"/>
        <w:jc w:val="both"/>
      </w:pPr>
      <w:r>
        <w:rPr>
          <w:rFonts w:ascii="Times New Roman"/>
          <w:b w:val="false"/>
          <w:i w:val="false"/>
          <w:color w:val="000000"/>
          <w:sz w:val="28"/>
        </w:rPr>
        <w:t xml:space="preserve">28 2000 жылдың    Білікті   </w:t>
      </w:r>
      <w:r>
        <w:br/>
      </w:r>
      <w:r>
        <w:rPr>
          <w:rFonts w:ascii="Times New Roman"/>
          <w:b w:val="false"/>
          <w:i w:val="false"/>
          <w:color w:val="000000"/>
          <w:sz w:val="28"/>
        </w:rPr>
        <w:t xml:space="preserve">
   IV тоқсаны     медициналық </w:t>
      </w:r>
      <w:r>
        <w:br/>
      </w:r>
      <w:r>
        <w:rPr>
          <w:rFonts w:ascii="Times New Roman"/>
          <w:b w:val="false"/>
          <w:i w:val="false"/>
          <w:color w:val="000000"/>
          <w:sz w:val="28"/>
        </w:rPr>
        <w:t xml:space="preserve">
                  көмектің сапасын  </w:t>
      </w:r>
      <w:r>
        <w:br/>
      </w:r>
      <w:r>
        <w:rPr>
          <w:rFonts w:ascii="Times New Roman"/>
          <w:b w:val="false"/>
          <w:i w:val="false"/>
          <w:color w:val="000000"/>
          <w:sz w:val="28"/>
        </w:rPr>
        <w:t xml:space="preserve">
                  жақсарту                        </w:t>
      </w:r>
    </w:p>
    <w:p>
      <w:pPr>
        <w:spacing w:after="0"/>
        <w:ind w:left="0"/>
        <w:jc w:val="both"/>
      </w:pPr>
      <w:r>
        <w:rPr>
          <w:rFonts w:ascii="Times New Roman"/>
          <w:b w:val="false"/>
          <w:i w:val="false"/>
          <w:color w:val="000000"/>
          <w:sz w:val="28"/>
        </w:rPr>
        <w:t xml:space="preserve">29 2001 жылдың    Травматизмді </w:t>
      </w:r>
      <w:r>
        <w:br/>
      </w:r>
      <w:r>
        <w:rPr>
          <w:rFonts w:ascii="Times New Roman"/>
          <w:b w:val="false"/>
          <w:i w:val="false"/>
          <w:color w:val="000000"/>
          <w:sz w:val="28"/>
        </w:rPr>
        <w:t xml:space="preserve">
   І тоқсаны      азайту         </w:t>
      </w:r>
    </w:p>
    <w:p>
      <w:pPr>
        <w:spacing w:after="0"/>
        <w:ind w:left="0"/>
        <w:jc w:val="both"/>
      </w:pPr>
      <w:r>
        <w:rPr>
          <w:rFonts w:ascii="Times New Roman"/>
          <w:b w:val="false"/>
          <w:i w:val="false"/>
          <w:color w:val="000000"/>
          <w:sz w:val="28"/>
        </w:rPr>
        <w:t xml:space="preserve">  3. </w:t>
      </w:r>
    </w:p>
    <w:p>
      <w:pPr>
        <w:spacing w:after="0"/>
        <w:ind w:left="0"/>
        <w:jc w:val="both"/>
      </w:pPr>
      <w:r>
        <w:rPr>
          <w:rFonts w:ascii="Times New Roman"/>
          <w:b w:val="false"/>
          <w:i w:val="false"/>
          <w:color w:val="000000"/>
          <w:sz w:val="28"/>
        </w:rPr>
        <w:t xml:space="preserve">30 2001 жылдың    Жедел көмек </w:t>
      </w:r>
      <w:r>
        <w:br/>
      </w:r>
      <w:r>
        <w:rPr>
          <w:rFonts w:ascii="Times New Roman"/>
          <w:b w:val="false"/>
          <w:i w:val="false"/>
          <w:color w:val="000000"/>
          <w:sz w:val="28"/>
        </w:rPr>
        <w:t xml:space="preserve">
   ІІ тоқсаны               </w:t>
      </w:r>
    </w:p>
    <w:p>
      <w:pPr>
        <w:spacing w:after="0"/>
        <w:ind w:left="0"/>
        <w:jc w:val="both"/>
      </w:pPr>
      <w:r>
        <w:rPr>
          <w:rFonts w:ascii="Times New Roman"/>
          <w:b w:val="false"/>
          <w:i w:val="false"/>
          <w:color w:val="000000"/>
          <w:sz w:val="28"/>
        </w:rPr>
        <w:t xml:space="preserve">31 2001 жылдың    Оңалтуды  </w:t>
      </w:r>
      <w:r>
        <w:br/>
      </w:r>
      <w:r>
        <w:rPr>
          <w:rFonts w:ascii="Times New Roman"/>
          <w:b w:val="false"/>
          <w:i w:val="false"/>
          <w:color w:val="000000"/>
          <w:sz w:val="28"/>
        </w:rPr>
        <w:t xml:space="preserve">
   ІІ тоқсаны     жақсарту      </w:t>
      </w:r>
    </w:p>
    <w:p>
      <w:pPr>
        <w:spacing w:after="0"/>
        <w:ind w:left="0"/>
        <w:jc w:val="both"/>
      </w:pPr>
      <w:r>
        <w:rPr>
          <w:rFonts w:ascii="Times New Roman"/>
          <w:b w:val="false"/>
          <w:i w:val="false"/>
          <w:color w:val="000000"/>
          <w:sz w:val="28"/>
        </w:rPr>
        <w:t xml:space="preserve">32 2001 жылдың    Мамандандырылған </w:t>
      </w:r>
      <w:r>
        <w:br/>
      </w:r>
      <w:r>
        <w:rPr>
          <w:rFonts w:ascii="Times New Roman"/>
          <w:b w:val="false"/>
          <w:i w:val="false"/>
          <w:color w:val="000000"/>
          <w:sz w:val="28"/>
        </w:rPr>
        <w:t xml:space="preserve">
   ІІ тоқсаны     көмек         </w:t>
      </w:r>
    </w:p>
    <w:p>
      <w:pPr>
        <w:spacing w:after="0"/>
        <w:ind w:left="0"/>
        <w:jc w:val="both"/>
      </w:pPr>
      <w:r>
        <w:rPr>
          <w:rFonts w:ascii="Times New Roman"/>
          <w:b w:val="false"/>
          <w:i w:val="false"/>
          <w:color w:val="000000"/>
          <w:sz w:val="28"/>
        </w:rPr>
        <w:t xml:space="preserve">33 2001-2002      Мамандандырылған </w:t>
      </w:r>
      <w:r>
        <w:br/>
      </w:r>
      <w:r>
        <w:rPr>
          <w:rFonts w:ascii="Times New Roman"/>
          <w:b w:val="false"/>
          <w:i w:val="false"/>
          <w:color w:val="000000"/>
          <w:sz w:val="28"/>
        </w:rPr>
        <w:t xml:space="preserve">
   жылдар         көмек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