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7c0f" w14:textId="43f7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сәуірдегі N 405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12 шілде N 1060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"Акциялардың мемлекеттік пакеттеріне мемлекеттік меншіктің түрлері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ұйымдарға қатысудың мемлекеттік үлестері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1999 жылғы 12 сәуірдегі N 405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P990405_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көрсетілген қаулыға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"Алматы қаласы" бөлімінде: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289-жол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"Ақтөбе облысы" бөлімінде: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300-жол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көрсетілген қаулыға 2-қосымшада: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"Алматы қаласы" бөлімі мынадай мазмұндағы реттік нөмірі 123-6-жолмен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"123-6. АЛА-000283 "N 405 Авиация жөндеу зауыты"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"Ақтөбе облысы" бөлімі мынадай мазмұндағы реттік нөмірі 133-1-жолмен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"133-1. АКТ-000128 "N 406 ГА Авиация жөндеу зауыты" ААҚ".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