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4a6c" w14:textId="b8f4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3 қаңтардағы N 1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14 шілде N 1070. Қаулының күші жойылды - ҚР Үкіметінің 2004 жылғы 29 қазандағы N 1130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Туризм және спорт жөніндегі агенттігінің қарауындағы ұйымдардың тізбесін бекіту туралы" Қазақстан Республикасы Үкіметінің 2000 жылғы 3 қаңтардағы N 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1, 2-құжат)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Туризм және спорт жөніндегі агенттігінің қарауындағы ұйымдардың тізбесіндегі: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8, 16, 17-жолдар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15-жол "командалар" деген сөзден кейін "және спорттық резерв"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